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55" w:rsidRDefault="000B2955" w:rsidP="000B2955">
      <w:pPr>
        <w:rPr>
          <w:rFonts w:ascii="Tahoma" w:hAnsi="Tahoma" w:cs="Tahoma"/>
        </w:rPr>
      </w:pPr>
    </w:p>
    <w:p w:rsidR="000255F9" w:rsidRDefault="000255F9" w:rsidP="000B2955">
      <w:pPr>
        <w:rPr>
          <w:rFonts w:ascii="Tahoma" w:hAnsi="Tahoma" w:cs="Tahoma"/>
        </w:rPr>
      </w:pPr>
    </w:p>
    <w:p w:rsidR="00681A31" w:rsidRPr="00681A31" w:rsidRDefault="00B073E8" w:rsidP="00681A31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SCHOOLZWEMKAMPIOENSCHAP 2020</w:t>
      </w:r>
    </w:p>
    <w:p w:rsidR="000255F9" w:rsidRDefault="000255F9" w:rsidP="000B2955">
      <w:pPr>
        <w:rPr>
          <w:rFonts w:ascii="Tahoma" w:hAnsi="Tahoma" w:cs="Tahoma"/>
        </w:rPr>
      </w:pPr>
    </w:p>
    <w:p w:rsidR="00681A31" w:rsidRDefault="00681A31" w:rsidP="00681A31">
      <w:pPr>
        <w:rPr>
          <w:rFonts w:ascii="Tahoma" w:hAnsi="Tahoma" w:cs="Tahoma"/>
        </w:rPr>
      </w:pPr>
    </w:p>
    <w:p w:rsidR="00681A31" w:rsidRDefault="00681A31" w:rsidP="00681A31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Op </w:t>
      </w:r>
      <w:r w:rsidR="00D944F6">
        <w:rPr>
          <w:rFonts w:ascii="Tahoma" w:hAnsi="Tahoma" w:cs="Tahoma"/>
        </w:rPr>
        <w:t>vrijdag</w:t>
      </w:r>
      <w:r w:rsidR="003F1969">
        <w:rPr>
          <w:rFonts w:ascii="Tahoma" w:hAnsi="Tahoma" w:cs="Tahoma"/>
        </w:rPr>
        <w:t xml:space="preserve"> </w:t>
      </w:r>
      <w:r w:rsidR="00B073E8">
        <w:rPr>
          <w:rFonts w:ascii="Tahoma" w:hAnsi="Tahoma" w:cs="Tahoma"/>
        </w:rPr>
        <w:t>31 Januari 2020</w:t>
      </w:r>
      <w:r>
        <w:rPr>
          <w:rFonts w:ascii="Tahoma" w:hAnsi="Tahoma" w:cs="Tahoma"/>
        </w:rPr>
        <w:t xml:space="preserve"> organiseren de zwemverenigingen in Genemuiden (De Eerste Kolk), Hasselt (</w:t>
      </w:r>
      <w:proofErr w:type="spellStart"/>
      <w:r>
        <w:rPr>
          <w:rFonts w:ascii="Tahoma" w:hAnsi="Tahoma" w:cs="Tahoma"/>
        </w:rPr>
        <w:t>Zwartewaterratten</w:t>
      </w:r>
      <w:proofErr w:type="spellEnd"/>
      <w:r>
        <w:rPr>
          <w:rFonts w:ascii="Tahoma" w:hAnsi="Tahoma" w:cs="Tahoma"/>
        </w:rPr>
        <w:t>) en Zwartsluis (</w:t>
      </w:r>
      <w:proofErr w:type="spellStart"/>
      <w:r>
        <w:rPr>
          <w:rFonts w:ascii="Tahoma" w:hAnsi="Tahoma" w:cs="Tahoma"/>
        </w:rPr>
        <w:t>ZvZwartsluis</w:t>
      </w:r>
      <w:proofErr w:type="spellEnd"/>
      <w:r>
        <w:rPr>
          <w:rFonts w:ascii="Tahoma" w:hAnsi="Tahoma" w:cs="Tahoma"/>
        </w:rPr>
        <w:t xml:space="preserve"> en </w:t>
      </w:r>
      <w:r w:rsidRPr="000177FD">
        <w:rPr>
          <w:rFonts w:ascii="Tahoma" w:hAnsi="Tahoma" w:cs="Tahoma"/>
        </w:rPr>
        <w:t>Reddingsbrigade Zwartsluis)</w:t>
      </w:r>
      <w:r>
        <w:rPr>
          <w:rFonts w:ascii="Tahoma" w:hAnsi="Tahoma" w:cs="Tahoma"/>
        </w:rPr>
        <w:t xml:space="preserve"> </w:t>
      </w:r>
      <w:r w:rsidRPr="00575594">
        <w:rPr>
          <w:rFonts w:ascii="Tahoma" w:hAnsi="Tahoma" w:cs="Tahoma"/>
        </w:rPr>
        <w:t xml:space="preserve">in samenwerking met </w:t>
      </w:r>
      <w:r>
        <w:rPr>
          <w:rFonts w:ascii="Tahoma" w:hAnsi="Tahoma" w:cs="Tahoma"/>
        </w:rPr>
        <w:t>de Stichting Zwembaden Zwartewaterland</w:t>
      </w:r>
      <w:r w:rsidRPr="00575594">
        <w:rPr>
          <w:rFonts w:ascii="Tahoma" w:hAnsi="Tahoma" w:cs="Tahoma"/>
          <w:i/>
        </w:rPr>
        <w:t xml:space="preserve"> </w:t>
      </w:r>
      <w:r w:rsidRPr="00575594">
        <w:rPr>
          <w:rFonts w:ascii="Tahoma" w:hAnsi="Tahoma" w:cs="Tahoma"/>
        </w:rPr>
        <w:t xml:space="preserve">voor de </w:t>
      </w:r>
      <w:r w:rsidR="00D944F6">
        <w:rPr>
          <w:rFonts w:ascii="Tahoma" w:hAnsi="Tahoma" w:cs="Tahoma"/>
        </w:rPr>
        <w:t>3</w:t>
      </w:r>
      <w:r>
        <w:rPr>
          <w:rFonts w:ascii="Tahoma" w:hAnsi="Tahoma" w:cs="Tahoma"/>
        </w:rPr>
        <w:t>e</w:t>
      </w:r>
      <w:r w:rsidRPr="00575594">
        <w:rPr>
          <w:rFonts w:ascii="Tahoma" w:hAnsi="Tahoma" w:cs="Tahoma"/>
        </w:rPr>
        <w:t xml:space="preserve"> keer de </w:t>
      </w:r>
      <w:r>
        <w:rPr>
          <w:rFonts w:ascii="Tahoma" w:hAnsi="Tahoma" w:cs="Tahoma"/>
        </w:rPr>
        <w:t xml:space="preserve">schoolzwemkampioenschappen! </w:t>
      </w:r>
    </w:p>
    <w:p w:rsidR="00681A31" w:rsidRDefault="00681A31" w:rsidP="00681A31">
      <w:pPr>
        <w:rPr>
          <w:rFonts w:ascii="Tahoma" w:hAnsi="Tahoma" w:cs="Tahoma"/>
        </w:rPr>
      </w:pPr>
    </w:p>
    <w:p w:rsidR="00681A31" w:rsidRPr="00BF122F" w:rsidRDefault="00681A31" w:rsidP="00681A31">
      <w:pPr>
        <w:rPr>
          <w:rFonts w:ascii="Tahoma" w:hAnsi="Tahoma" w:cs="Tahoma"/>
        </w:rPr>
      </w:pPr>
      <w:r w:rsidRPr="00BF122F">
        <w:rPr>
          <w:rFonts w:ascii="Tahoma" w:hAnsi="Tahoma" w:cs="Tahoma"/>
        </w:rPr>
        <w:t>Leerlingen uit groep 3 t/m 8 van de basisscholen uit de gemeente Zwartewaterland</w:t>
      </w:r>
      <w:r w:rsidR="00D944F6">
        <w:rPr>
          <w:rFonts w:ascii="Tahoma" w:hAnsi="Tahoma" w:cs="Tahoma"/>
        </w:rPr>
        <w:t xml:space="preserve"> mogen</w:t>
      </w:r>
      <w:r w:rsidRPr="00BF122F">
        <w:rPr>
          <w:rFonts w:ascii="Tahoma" w:hAnsi="Tahoma" w:cs="Tahoma"/>
        </w:rPr>
        <w:t xml:space="preserve"> aan het kampioenschap deelnemen. </w:t>
      </w:r>
    </w:p>
    <w:p w:rsidR="00681A31" w:rsidRDefault="00681A31" w:rsidP="00681A31">
      <w:pPr>
        <w:rPr>
          <w:rFonts w:ascii="Tahoma" w:hAnsi="Tahoma" w:cs="Tahoma"/>
        </w:rPr>
      </w:pPr>
      <w:r w:rsidRPr="00BF122F">
        <w:rPr>
          <w:rFonts w:ascii="Tahoma" w:hAnsi="Tahoma" w:cs="Tahoma"/>
        </w:rPr>
        <w:t xml:space="preserve">Het kampioenschap vindt plaats in zwembad </w:t>
      </w:r>
      <w:proofErr w:type="spellStart"/>
      <w:r w:rsidRPr="00BF122F">
        <w:rPr>
          <w:rFonts w:ascii="Tahoma" w:hAnsi="Tahoma" w:cs="Tahoma"/>
        </w:rPr>
        <w:t>Bestevaer</w:t>
      </w:r>
      <w:proofErr w:type="spellEnd"/>
      <w:r w:rsidRPr="00BF122F">
        <w:rPr>
          <w:rFonts w:ascii="Tahoma" w:hAnsi="Tahoma" w:cs="Tahoma"/>
        </w:rPr>
        <w:t xml:space="preserve"> in Genemuiden van </w:t>
      </w:r>
      <w:r w:rsidR="00B073E8">
        <w:rPr>
          <w:rFonts w:ascii="Tahoma" w:hAnsi="Tahoma" w:cs="Tahoma"/>
        </w:rPr>
        <w:t>18</w:t>
      </w:r>
      <w:r>
        <w:rPr>
          <w:rFonts w:ascii="Tahoma" w:hAnsi="Tahoma" w:cs="Tahoma"/>
        </w:rPr>
        <w:t>.00</w:t>
      </w:r>
      <w:r w:rsidRPr="00BF122F">
        <w:rPr>
          <w:rFonts w:ascii="Tahoma" w:hAnsi="Tahoma" w:cs="Tahoma"/>
        </w:rPr>
        <w:t xml:space="preserve"> tot </w:t>
      </w:r>
      <w:r w:rsidR="00B073E8">
        <w:rPr>
          <w:rFonts w:ascii="Tahoma" w:hAnsi="Tahoma" w:cs="Tahoma"/>
        </w:rPr>
        <w:t>20</w:t>
      </w:r>
      <w:r w:rsidRPr="00BF122F">
        <w:rPr>
          <w:rFonts w:ascii="Tahoma" w:hAnsi="Tahoma" w:cs="Tahoma"/>
        </w:rPr>
        <w:t>.30 uur</w:t>
      </w:r>
      <w:r w:rsidRPr="0057559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681A31" w:rsidRDefault="00681A31" w:rsidP="00681A31">
      <w:pPr>
        <w:rPr>
          <w:rFonts w:ascii="Tahoma" w:hAnsi="Tahoma" w:cs="Tahoma"/>
          <w:i/>
        </w:rPr>
      </w:pPr>
    </w:p>
    <w:p w:rsidR="00681A31" w:rsidRDefault="00681A31" w:rsidP="00681A3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Deelname is gratis!</w:t>
      </w:r>
    </w:p>
    <w:p w:rsidR="00D944F6" w:rsidRDefault="00D944F6" w:rsidP="00681A31">
      <w:pPr>
        <w:rPr>
          <w:rFonts w:ascii="Tahoma" w:hAnsi="Tahoma" w:cs="Tahoma"/>
          <w:i/>
        </w:rPr>
      </w:pPr>
    </w:p>
    <w:p w:rsidR="00AE1DC5" w:rsidRPr="00AE1DC5" w:rsidRDefault="00AE1DC5" w:rsidP="00AE1DC5">
      <w:pPr>
        <w:rPr>
          <w:rFonts w:ascii="Tahoma" w:hAnsi="Tahoma" w:cs="Tahoma"/>
        </w:rPr>
      </w:pPr>
      <w:r w:rsidRPr="00AE1DC5">
        <w:rPr>
          <w:rFonts w:ascii="Tahoma" w:hAnsi="Tahoma" w:cs="Tahoma"/>
        </w:rPr>
        <w:t xml:space="preserve">De leerlingen zwemmen individueel ieder twee afstanden, maar komen ook uit in </w:t>
      </w:r>
      <w:r>
        <w:rPr>
          <w:rFonts w:ascii="Tahoma" w:hAnsi="Tahoma" w:cs="Tahoma"/>
        </w:rPr>
        <w:t>een teamestafette</w:t>
      </w:r>
      <w:r w:rsidRPr="00AE1DC5">
        <w:rPr>
          <w:rFonts w:ascii="Tahoma" w:hAnsi="Tahoma" w:cs="Tahoma"/>
        </w:rPr>
        <w:t xml:space="preserve">. </w:t>
      </w:r>
    </w:p>
    <w:p w:rsidR="00AE1DC5" w:rsidRPr="00AE1DC5" w:rsidRDefault="00AE1DC5" w:rsidP="00AE1DC5">
      <w:pPr>
        <w:rPr>
          <w:rFonts w:ascii="Tahoma" w:hAnsi="Tahoma" w:cs="Tahoma"/>
        </w:rPr>
      </w:pPr>
      <w:r w:rsidRPr="00AE1DC5">
        <w:rPr>
          <w:rFonts w:ascii="Tahoma" w:hAnsi="Tahoma" w:cs="Tahoma"/>
        </w:rPr>
        <w:t>Zij ontvangen na afloop een blijvende herinnering voor deze prestatie</w:t>
      </w:r>
      <w:r w:rsidR="00D944F6">
        <w:rPr>
          <w:rFonts w:ascii="Tahoma" w:hAnsi="Tahoma" w:cs="Tahoma"/>
        </w:rPr>
        <w:t xml:space="preserve">. </w:t>
      </w:r>
      <w:r w:rsidRPr="00AE1DC5">
        <w:rPr>
          <w:rFonts w:ascii="Tahoma" w:hAnsi="Tahoma" w:cs="Tahoma"/>
        </w:rPr>
        <w:t xml:space="preserve">De beste teams ontvangen een </w:t>
      </w:r>
      <w:r w:rsidR="00D944F6">
        <w:rPr>
          <w:rFonts w:ascii="Tahoma" w:hAnsi="Tahoma" w:cs="Tahoma"/>
        </w:rPr>
        <w:t>mooie</w:t>
      </w:r>
      <w:r w:rsidRPr="00AE1DC5">
        <w:rPr>
          <w:rFonts w:ascii="Tahoma" w:hAnsi="Tahoma" w:cs="Tahoma"/>
        </w:rPr>
        <w:t xml:space="preserve"> prijs</w:t>
      </w:r>
      <w:r w:rsidR="00D944F6">
        <w:rPr>
          <w:rFonts w:ascii="Tahoma" w:hAnsi="Tahoma" w:cs="Tahoma"/>
        </w:rPr>
        <w:t>!</w:t>
      </w:r>
    </w:p>
    <w:p w:rsidR="00681A31" w:rsidRPr="00575594" w:rsidRDefault="00681A31" w:rsidP="00681A31">
      <w:pPr>
        <w:rPr>
          <w:rFonts w:ascii="Tahoma" w:hAnsi="Tahoma" w:cs="Tahoma"/>
        </w:rPr>
      </w:pPr>
    </w:p>
    <w:p w:rsidR="00681A31" w:rsidRDefault="00681A31" w:rsidP="00681A31">
      <w:pPr>
        <w:rPr>
          <w:rFonts w:ascii="Tahoma" w:hAnsi="Tahoma" w:cs="Tahoma"/>
        </w:rPr>
      </w:pPr>
      <w:r w:rsidRPr="00AE1DC5">
        <w:rPr>
          <w:rFonts w:ascii="Tahoma" w:hAnsi="Tahoma" w:cs="Tahoma"/>
        </w:rPr>
        <w:t>Per school</w:t>
      </w:r>
      <w:r>
        <w:rPr>
          <w:rFonts w:ascii="Tahoma" w:hAnsi="Tahoma" w:cs="Tahoma"/>
        </w:rPr>
        <w:t xml:space="preserve"> mogen maximaal 3 teams zich inschrijven. </w:t>
      </w:r>
      <w:r w:rsidRPr="00575594">
        <w:rPr>
          <w:rFonts w:ascii="Tahoma" w:hAnsi="Tahoma" w:cs="Tahoma"/>
        </w:rPr>
        <w:t>Elk team bestaat uit 6 leerlingen, waarvan 2 uit de onderbouw (t/m groep 4), 2 uit de middenbouw (groep 5 &amp; 6) en 2 uit de bovenbouw (groep 7 &amp; 8).</w:t>
      </w:r>
      <w:r>
        <w:rPr>
          <w:rFonts w:ascii="Tahoma" w:hAnsi="Tahoma" w:cs="Tahoma"/>
        </w:rPr>
        <w:t xml:space="preserve"> </w:t>
      </w:r>
      <w:r w:rsidRPr="00681A31">
        <w:rPr>
          <w:rFonts w:ascii="Tahoma" w:hAnsi="Tahoma" w:cs="Tahoma"/>
        </w:rPr>
        <w:t xml:space="preserve">Alle deelnemers moeten in het bezit zijn van een zwemdiploma en maximaal 50% </w:t>
      </w:r>
      <w:r w:rsidR="00D944F6">
        <w:rPr>
          <w:rFonts w:ascii="Tahoma" w:hAnsi="Tahoma" w:cs="Tahoma"/>
        </w:rPr>
        <w:t xml:space="preserve">(= 3 deelnemers) </w:t>
      </w:r>
      <w:r w:rsidRPr="00681A31">
        <w:rPr>
          <w:rFonts w:ascii="Tahoma" w:hAnsi="Tahoma" w:cs="Tahoma"/>
        </w:rPr>
        <w:t>van de teamleden mag</w:t>
      </w:r>
      <w:r w:rsidR="006C0479">
        <w:rPr>
          <w:rFonts w:ascii="Tahoma" w:hAnsi="Tahoma" w:cs="Tahoma"/>
        </w:rPr>
        <w:t xml:space="preserve"> lid zijn van de zwemvereniging.</w:t>
      </w:r>
    </w:p>
    <w:p w:rsidR="00BF122F" w:rsidRDefault="00BF122F" w:rsidP="000B2955">
      <w:pPr>
        <w:rPr>
          <w:rFonts w:ascii="Tahoma" w:hAnsi="Tahoma" w:cs="Tahoma"/>
        </w:rPr>
      </w:pPr>
    </w:p>
    <w:p w:rsidR="00AE1DC5" w:rsidRDefault="00AE1DC5" w:rsidP="000B2955">
      <w:pPr>
        <w:rPr>
          <w:rFonts w:ascii="Tahoma" w:hAnsi="Tahoma" w:cs="Tahoma"/>
        </w:rPr>
      </w:pPr>
    </w:p>
    <w:p w:rsidR="00681A31" w:rsidRPr="00681A31" w:rsidRDefault="00681A31" w:rsidP="00681A31">
      <w:pPr>
        <w:spacing w:line="360" w:lineRule="auto"/>
        <w:rPr>
          <w:rFonts w:ascii="Tahoma" w:hAnsi="Tahoma" w:cs="Tahoma"/>
          <w:b/>
        </w:rPr>
      </w:pPr>
      <w:r w:rsidRPr="00681A31">
        <w:rPr>
          <w:rFonts w:ascii="Tahoma" w:hAnsi="Tahoma" w:cs="Tahoma"/>
          <w:b/>
        </w:rPr>
        <w:t>Invulstrookje kinderen:</w:t>
      </w:r>
    </w:p>
    <w:p w:rsidR="00681A31" w:rsidRPr="00681A31" w:rsidRDefault="00681A31" w:rsidP="00681A31">
      <w:pPr>
        <w:spacing w:line="360" w:lineRule="auto"/>
        <w:rPr>
          <w:rFonts w:ascii="Tahoma" w:hAnsi="Tahoma" w:cs="Tahoma"/>
        </w:rPr>
      </w:pPr>
      <w:r w:rsidRPr="00681A31">
        <w:rPr>
          <w:rFonts w:ascii="Tahoma" w:hAnsi="Tahoma" w:cs="Tahoma"/>
        </w:rPr>
        <w:t>----------------------------------------------------------------------------------------------------------------------------</w:t>
      </w:r>
    </w:p>
    <w:p w:rsidR="00E916A5" w:rsidRDefault="00681A31" w:rsidP="00681A31">
      <w:pPr>
        <w:spacing w:line="360" w:lineRule="auto"/>
        <w:ind w:right="-776"/>
        <w:rPr>
          <w:rFonts w:ascii="Tahoma" w:hAnsi="Tahoma" w:cs="Tahoma"/>
          <w:b/>
        </w:rPr>
      </w:pPr>
      <w:r w:rsidRPr="00681A31">
        <w:rPr>
          <w:rFonts w:ascii="Tahoma" w:hAnsi="Tahoma" w:cs="Tahoma"/>
          <w:b/>
        </w:rPr>
        <w:t xml:space="preserve">Ik </w:t>
      </w:r>
      <w:r w:rsidR="00D944F6">
        <w:rPr>
          <w:rFonts w:ascii="Tahoma" w:hAnsi="Tahoma" w:cs="Tahoma"/>
          <w:b/>
        </w:rPr>
        <w:t>doe graag mee</w:t>
      </w:r>
      <w:r w:rsidRPr="00681A31">
        <w:rPr>
          <w:rFonts w:ascii="Tahoma" w:hAnsi="Tahoma" w:cs="Tahoma"/>
          <w:b/>
        </w:rPr>
        <w:t xml:space="preserve"> aan het schoolzwemkampioenschap van </w:t>
      </w:r>
      <w:proofErr w:type="gramStart"/>
      <w:r>
        <w:rPr>
          <w:rFonts w:ascii="Tahoma" w:hAnsi="Tahoma" w:cs="Tahoma"/>
          <w:b/>
        </w:rPr>
        <w:t xml:space="preserve">Zwartewaterland </w:t>
      </w:r>
      <w:r w:rsidRPr="00681A31">
        <w:rPr>
          <w:rFonts w:ascii="Tahoma" w:hAnsi="Tahoma" w:cs="Tahoma"/>
          <w:b/>
          <w:i/>
        </w:rPr>
        <w:t xml:space="preserve"> </w:t>
      </w:r>
      <w:r w:rsidRPr="00681A31">
        <w:rPr>
          <w:rFonts w:ascii="Tahoma" w:hAnsi="Tahoma" w:cs="Tahoma"/>
          <w:b/>
        </w:rPr>
        <w:t>op</w:t>
      </w:r>
      <w:proofErr w:type="gramEnd"/>
      <w:r>
        <w:rPr>
          <w:rFonts w:ascii="Tahoma" w:hAnsi="Tahoma" w:cs="Tahoma"/>
          <w:b/>
        </w:rPr>
        <w:t xml:space="preserve"> </w:t>
      </w:r>
    </w:p>
    <w:p w:rsidR="00681A31" w:rsidRPr="00681A31" w:rsidRDefault="00B073E8" w:rsidP="00681A31">
      <w:pPr>
        <w:spacing w:line="360" w:lineRule="auto"/>
        <w:ind w:right="-776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31 </w:t>
      </w:r>
      <w:r w:rsidR="00D944F6">
        <w:rPr>
          <w:rFonts w:ascii="Tahoma" w:hAnsi="Tahoma" w:cs="Tahoma"/>
          <w:b/>
        </w:rPr>
        <w:t>januari</w:t>
      </w:r>
      <w:r>
        <w:rPr>
          <w:rFonts w:ascii="Tahoma" w:hAnsi="Tahoma" w:cs="Tahoma"/>
          <w:b/>
        </w:rPr>
        <w:t xml:space="preserve"> 2020 </w:t>
      </w:r>
      <w:r w:rsidR="00681A31" w:rsidRPr="00681A31">
        <w:rPr>
          <w:rFonts w:ascii="Tahoma" w:hAnsi="Tahoma" w:cs="Tahoma"/>
          <w:b/>
        </w:rPr>
        <w:t xml:space="preserve">in zwembad </w:t>
      </w:r>
      <w:proofErr w:type="spellStart"/>
      <w:r w:rsidR="00681A31">
        <w:rPr>
          <w:rFonts w:ascii="Tahoma" w:hAnsi="Tahoma" w:cs="Tahoma"/>
          <w:b/>
        </w:rPr>
        <w:t>Bestevaer</w:t>
      </w:r>
      <w:proofErr w:type="spellEnd"/>
      <w:r w:rsidR="00681A31">
        <w:rPr>
          <w:rFonts w:ascii="Tahoma" w:hAnsi="Tahoma" w:cs="Tahoma"/>
          <w:b/>
        </w:rPr>
        <w:t xml:space="preserve"> Genemuiden:</w:t>
      </w:r>
    </w:p>
    <w:p w:rsidR="00681A31" w:rsidRPr="00681A31" w:rsidRDefault="00681A31" w:rsidP="00681A31">
      <w:pPr>
        <w:spacing w:line="360" w:lineRule="auto"/>
        <w:ind w:right="-776"/>
        <w:rPr>
          <w:rFonts w:ascii="Tahoma" w:hAnsi="Tahoma" w:cs="Tahoma"/>
        </w:rPr>
      </w:pPr>
    </w:p>
    <w:p w:rsidR="00681A31" w:rsidRPr="00681A31" w:rsidRDefault="00681A31" w:rsidP="00681A31">
      <w:pPr>
        <w:spacing w:line="360" w:lineRule="auto"/>
        <w:ind w:right="-776"/>
        <w:rPr>
          <w:rFonts w:ascii="Tahoma" w:hAnsi="Tahoma" w:cs="Tahoma"/>
        </w:rPr>
      </w:pPr>
      <w:r w:rsidRPr="00681A31">
        <w:rPr>
          <w:rFonts w:ascii="Tahoma" w:hAnsi="Tahoma" w:cs="Tahoma"/>
          <w:b/>
        </w:rPr>
        <w:t>Naam:</w:t>
      </w:r>
      <w:r w:rsidRPr="00681A31">
        <w:rPr>
          <w:rFonts w:ascii="Tahoma" w:hAnsi="Tahoma" w:cs="Tahoma"/>
          <w:b/>
        </w:rPr>
        <w:tab/>
      </w:r>
      <w:r w:rsidRPr="00681A31">
        <w:rPr>
          <w:rFonts w:ascii="Tahoma" w:hAnsi="Tahoma" w:cs="Tahoma"/>
        </w:rPr>
        <w:t>____________________________________________________</w:t>
      </w:r>
      <w:r w:rsidRPr="00681A31">
        <w:rPr>
          <w:rFonts w:ascii="Tahoma" w:hAnsi="Tahoma" w:cs="Tahoma"/>
          <w:b/>
        </w:rPr>
        <w:t>Meisje/Jongen</w:t>
      </w:r>
      <w:r w:rsidR="00522D1B">
        <w:rPr>
          <w:rFonts w:ascii="Tahoma" w:hAnsi="Tahoma" w:cs="Tahoma"/>
        </w:rPr>
        <w:t>__________</w:t>
      </w:r>
      <w:r w:rsidRPr="00681A31">
        <w:rPr>
          <w:rFonts w:ascii="Tahoma" w:hAnsi="Tahoma" w:cs="Tahoma"/>
        </w:rPr>
        <w:tab/>
      </w:r>
      <w:r w:rsidRPr="00681A31">
        <w:rPr>
          <w:rFonts w:ascii="Tahoma" w:hAnsi="Tahoma" w:cs="Tahoma"/>
        </w:rPr>
        <w:tab/>
      </w:r>
      <w:r w:rsidRPr="00681A31">
        <w:rPr>
          <w:rFonts w:ascii="Tahoma" w:hAnsi="Tahoma" w:cs="Tahoma"/>
        </w:rPr>
        <w:tab/>
      </w:r>
    </w:p>
    <w:p w:rsidR="00681A31" w:rsidRPr="00681A31" w:rsidRDefault="00681A31" w:rsidP="00681A31">
      <w:pPr>
        <w:spacing w:line="360" w:lineRule="auto"/>
        <w:ind w:right="-776"/>
        <w:rPr>
          <w:rFonts w:ascii="Tahoma" w:hAnsi="Tahoma" w:cs="Tahoma"/>
        </w:rPr>
      </w:pPr>
      <w:proofErr w:type="gramStart"/>
      <w:r w:rsidRPr="00681A31">
        <w:rPr>
          <w:rFonts w:ascii="Tahoma" w:hAnsi="Tahoma" w:cs="Tahoma"/>
          <w:b/>
        </w:rPr>
        <w:t>School</w:t>
      </w:r>
      <w:r w:rsidRPr="00681A31">
        <w:rPr>
          <w:rFonts w:ascii="Tahoma" w:hAnsi="Tahoma" w:cs="Tahoma"/>
        </w:rPr>
        <w:t>:_</w:t>
      </w:r>
      <w:proofErr w:type="gramEnd"/>
      <w:r w:rsidRPr="00681A31">
        <w:rPr>
          <w:rFonts w:ascii="Tahoma" w:hAnsi="Tahoma" w:cs="Tahoma"/>
        </w:rPr>
        <w:t>___________________________________________________________________________</w:t>
      </w:r>
    </w:p>
    <w:p w:rsidR="00681A31" w:rsidRPr="00681A31" w:rsidRDefault="00681A31" w:rsidP="00681A31">
      <w:pPr>
        <w:spacing w:line="360" w:lineRule="auto"/>
        <w:ind w:right="-776"/>
        <w:rPr>
          <w:rFonts w:ascii="Tahoma" w:hAnsi="Tahoma" w:cs="Tahoma"/>
        </w:rPr>
      </w:pPr>
    </w:p>
    <w:p w:rsidR="006C0479" w:rsidRDefault="00681A31" w:rsidP="00681A31">
      <w:pPr>
        <w:spacing w:line="360" w:lineRule="auto"/>
        <w:ind w:right="-776"/>
        <w:rPr>
          <w:rFonts w:ascii="Tahoma" w:hAnsi="Tahoma" w:cs="Tahoma"/>
        </w:rPr>
      </w:pPr>
      <w:proofErr w:type="gramStart"/>
      <w:r w:rsidRPr="00681A31">
        <w:rPr>
          <w:rFonts w:ascii="Tahoma" w:hAnsi="Tahoma" w:cs="Tahoma"/>
          <w:b/>
        </w:rPr>
        <w:t>Groep</w:t>
      </w:r>
      <w:r w:rsidRPr="00681A31">
        <w:rPr>
          <w:rFonts w:ascii="Tahoma" w:hAnsi="Tahoma" w:cs="Tahoma"/>
        </w:rPr>
        <w:t>:_</w:t>
      </w:r>
      <w:proofErr w:type="gramEnd"/>
      <w:r w:rsidRPr="00681A31">
        <w:rPr>
          <w:rFonts w:ascii="Tahoma" w:hAnsi="Tahoma" w:cs="Tahoma"/>
        </w:rPr>
        <w:t xml:space="preserve">_________________________________ </w:t>
      </w:r>
      <w:proofErr w:type="spellStart"/>
      <w:r w:rsidR="00522D1B">
        <w:rPr>
          <w:rFonts w:ascii="Tahoma" w:hAnsi="Tahoma" w:cs="Tahoma"/>
          <w:b/>
        </w:rPr>
        <w:t>Geb</w:t>
      </w:r>
      <w:proofErr w:type="spellEnd"/>
      <w:r w:rsidR="00522D1B">
        <w:rPr>
          <w:rFonts w:ascii="Tahoma" w:hAnsi="Tahoma" w:cs="Tahoma"/>
          <w:b/>
        </w:rPr>
        <w:t xml:space="preserve"> datum</w:t>
      </w:r>
      <w:r w:rsidRPr="00681A31">
        <w:rPr>
          <w:rFonts w:ascii="Tahoma" w:hAnsi="Tahoma" w:cs="Tahoma"/>
        </w:rPr>
        <w:t>:</w:t>
      </w:r>
      <w:r w:rsidR="00522D1B">
        <w:rPr>
          <w:rFonts w:ascii="Tahoma" w:hAnsi="Tahoma" w:cs="Tahoma"/>
        </w:rPr>
        <w:t>_______________________________</w:t>
      </w:r>
    </w:p>
    <w:p w:rsidR="006C0479" w:rsidRDefault="006C0479" w:rsidP="00681A31">
      <w:pPr>
        <w:spacing w:line="360" w:lineRule="auto"/>
        <w:ind w:right="-776"/>
        <w:rPr>
          <w:rFonts w:ascii="Tahoma" w:hAnsi="Tahoma" w:cs="Tahoma"/>
        </w:rPr>
      </w:pPr>
    </w:p>
    <w:p w:rsidR="00681A31" w:rsidRPr="006C0479" w:rsidRDefault="006C0479" w:rsidP="00681A31">
      <w:pPr>
        <w:spacing w:line="360" w:lineRule="auto"/>
        <w:ind w:right="-776"/>
        <w:rPr>
          <w:rFonts w:ascii="Tahoma" w:hAnsi="Tahoma" w:cs="Tahoma"/>
          <w:b/>
        </w:rPr>
      </w:pPr>
      <w:r w:rsidRPr="006C0479">
        <w:rPr>
          <w:rFonts w:ascii="Tahoma" w:hAnsi="Tahoma" w:cs="Tahoma"/>
          <w:b/>
        </w:rPr>
        <w:t>Lid van zwemvereniging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Nee/Ja</w:t>
      </w:r>
    </w:p>
    <w:p w:rsidR="00681A31" w:rsidRPr="00D944F6" w:rsidRDefault="00681A31" w:rsidP="00681A31">
      <w:pPr>
        <w:spacing w:line="360" w:lineRule="auto"/>
        <w:ind w:right="-776"/>
        <w:rPr>
          <w:rFonts w:ascii="Tahoma" w:hAnsi="Tahoma" w:cs="Tahoma"/>
        </w:rPr>
      </w:pPr>
      <w:r w:rsidRPr="00681A31">
        <w:rPr>
          <w:rFonts w:ascii="Tahoma" w:hAnsi="Tahoma" w:cs="Tahoma"/>
          <w:b/>
        </w:rPr>
        <w:t>Startvergunning:</w:t>
      </w:r>
      <w:r w:rsidRPr="00681A31">
        <w:rPr>
          <w:rFonts w:ascii="Tahoma" w:hAnsi="Tahoma" w:cs="Tahoma"/>
        </w:rPr>
        <w:t xml:space="preserve"> </w:t>
      </w:r>
      <w:r w:rsidRPr="00681A31">
        <w:rPr>
          <w:rFonts w:ascii="Tahoma" w:hAnsi="Tahoma" w:cs="Tahoma"/>
          <w:b/>
        </w:rPr>
        <w:t>Nee</w:t>
      </w:r>
      <w:r w:rsidR="00D944F6">
        <w:rPr>
          <w:rFonts w:ascii="Tahoma" w:hAnsi="Tahoma" w:cs="Tahoma"/>
          <w:b/>
        </w:rPr>
        <w:t xml:space="preserve"> </w:t>
      </w:r>
      <w:proofErr w:type="gramStart"/>
      <w:r w:rsidR="00D944F6">
        <w:rPr>
          <w:rFonts w:ascii="Tahoma" w:hAnsi="Tahoma" w:cs="Tahoma"/>
          <w:b/>
        </w:rPr>
        <w:t xml:space="preserve">  </w:t>
      </w:r>
      <w:r w:rsidRPr="00681A31">
        <w:rPr>
          <w:rFonts w:ascii="Tahoma" w:hAnsi="Tahoma" w:cs="Tahoma"/>
          <w:b/>
        </w:rPr>
        <w:t>/</w:t>
      </w:r>
      <w:proofErr w:type="gramEnd"/>
      <w:r w:rsidR="00D944F6">
        <w:rPr>
          <w:rFonts w:ascii="Tahoma" w:hAnsi="Tahoma" w:cs="Tahoma"/>
          <w:b/>
        </w:rPr>
        <w:t xml:space="preserve">  </w:t>
      </w:r>
      <w:r w:rsidRPr="00681A31">
        <w:rPr>
          <w:rFonts w:ascii="Tahoma" w:hAnsi="Tahoma" w:cs="Tahoma"/>
          <w:b/>
        </w:rPr>
        <w:t>Ja</w:t>
      </w:r>
      <w:r w:rsidR="00D944F6">
        <w:rPr>
          <w:rFonts w:ascii="Tahoma" w:hAnsi="Tahoma" w:cs="Tahoma"/>
        </w:rPr>
        <w:t xml:space="preserve">, </w:t>
      </w:r>
      <w:r w:rsidR="00D944F6" w:rsidRPr="00D944F6">
        <w:rPr>
          <w:rFonts w:ascii="Tahoma" w:hAnsi="Tahoma" w:cs="Tahoma"/>
          <w:b/>
        </w:rPr>
        <w:t>Ik heb een startvergunning</w:t>
      </w:r>
      <w:r w:rsidRPr="00681A31">
        <w:rPr>
          <w:rFonts w:ascii="Tahoma" w:hAnsi="Tahoma" w:cs="Tahoma"/>
        </w:rPr>
        <w:t xml:space="preserve">  </w:t>
      </w:r>
      <w:r w:rsidR="00D944F6" w:rsidRPr="00D944F6">
        <w:rPr>
          <w:rFonts w:ascii="Tahoma" w:hAnsi="Tahoma" w:cs="Tahoma"/>
        </w:rPr>
        <w:t>S</w:t>
      </w:r>
      <w:r w:rsidRPr="00D944F6">
        <w:rPr>
          <w:rFonts w:ascii="Tahoma" w:hAnsi="Tahoma" w:cs="Tahoma"/>
        </w:rPr>
        <w:t>tartnummer vermelden</w:t>
      </w:r>
      <w:r w:rsidR="00D944F6">
        <w:rPr>
          <w:rFonts w:ascii="Tahoma" w:hAnsi="Tahoma" w:cs="Tahoma"/>
        </w:rPr>
        <w:t>__________</w:t>
      </w:r>
    </w:p>
    <w:p w:rsidR="00681A31" w:rsidRPr="00681A31" w:rsidRDefault="00681A31" w:rsidP="00681A31">
      <w:pPr>
        <w:spacing w:line="360" w:lineRule="auto"/>
        <w:ind w:right="-776"/>
        <w:rPr>
          <w:rFonts w:ascii="Tahoma" w:hAnsi="Tahoma" w:cs="Tahoma"/>
        </w:rPr>
      </w:pPr>
    </w:p>
    <w:p w:rsidR="00681A31" w:rsidRPr="00681A31" w:rsidRDefault="00681A31" w:rsidP="00681A31">
      <w:pPr>
        <w:spacing w:line="360" w:lineRule="auto"/>
        <w:ind w:right="-776"/>
        <w:rPr>
          <w:rFonts w:ascii="Tahoma" w:hAnsi="Tahoma" w:cs="Tahoma"/>
        </w:rPr>
      </w:pPr>
    </w:p>
    <w:p w:rsidR="00681A31" w:rsidRPr="00681A31" w:rsidRDefault="00681A31" w:rsidP="00681A31">
      <w:pPr>
        <w:spacing w:line="360" w:lineRule="auto"/>
        <w:ind w:right="-776"/>
        <w:rPr>
          <w:rFonts w:ascii="Tahoma" w:hAnsi="Tahoma" w:cs="Tahoma"/>
        </w:rPr>
      </w:pPr>
      <w:r w:rsidRPr="00681A31">
        <w:rPr>
          <w:rFonts w:ascii="Tahoma" w:hAnsi="Tahoma" w:cs="Tahoma"/>
        </w:rPr>
        <w:t>Handtekening ouder: __________________________________________________________________</w:t>
      </w:r>
    </w:p>
    <w:p w:rsidR="00681A31" w:rsidRPr="00681A31" w:rsidRDefault="00681A31" w:rsidP="00681A31">
      <w:pPr>
        <w:spacing w:line="360" w:lineRule="auto"/>
        <w:rPr>
          <w:rFonts w:ascii="Tahoma" w:hAnsi="Tahoma" w:cs="Tahoma"/>
        </w:rPr>
      </w:pPr>
    </w:p>
    <w:p w:rsidR="00681A31" w:rsidRPr="00681A31" w:rsidRDefault="00681A31" w:rsidP="00681A31">
      <w:pPr>
        <w:spacing w:line="360" w:lineRule="auto"/>
        <w:rPr>
          <w:rFonts w:ascii="Tahoma" w:hAnsi="Tahoma" w:cs="Tahoma"/>
          <w:b/>
        </w:rPr>
      </w:pPr>
      <w:r w:rsidRPr="00681A31">
        <w:rPr>
          <w:rFonts w:ascii="Tahoma" w:hAnsi="Tahoma" w:cs="Tahoma"/>
          <w:b/>
        </w:rPr>
        <w:t xml:space="preserve">Dit invulstrookje graag </w:t>
      </w:r>
      <w:proofErr w:type="spellStart"/>
      <w:r w:rsidRPr="00681A31">
        <w:rPr>
          <w:rFonts w:ascii="Tahoma" w:hAnsi="Tahoma" w:cs="Tahoma"/>
          <w:b/>
          <w:u w:val="single"/>
        </w:rPr>
        <w:t>v</w:t>
      </w:r>
      <w:r w:rsidR="00D944F6">
        <w:rPr>
          <w:rFonts w:ascii="Tahoma" w:hAnsi="Tahoma" w:cs="Tahoma"/>
          <w:b/>
          <w:u w:val="single"/>
        </w:rPr>
        <w:t>òò</w:t>
      </w:r>
      <w:r w:rsidRPr="00681A31">
        <w:rPr>
          <w:rFonts w:ascii="Tahoma" w:hAnsi="Tahoma" w:cs="Tahoma"/>
          <w:b/>
          <w:u w:val="single"/>
        </w:rPr>
        <w:t>r</w:t>
      </w:r>
      <w:proofErr w:type="spellEnd"/>
      <w:r w:rsidRPr="00681A31">
        <w:rPr>
          <w:rFonts w:ascii="Tahoma" w:hAnsi="Tahoma" w:cs="Tahoma"/>
          <w:b/>
          <w:u w:val="single"/>
        </w:rPr>
        <w:t xml:space="preserve"> </w:t>
      </w:r>
      <w:r w:rsidR="00B073E8">
        <w:rPr>
          <w:rFonts w:ascii="Tahoma" w:hAnsi="Tahoma" w:cs="Tahoma"/>
          <w:b/>
          <w:u w:val="single"/>
        </w:rPr>
        <w:t xml:space="preserve">19 </w:t>
      </w:r>
      <w:r w:rsidR="00D944F6">
        <w:rPr>
          <w:rFonts w:ascii="Tahoma" w:hAnsi="Tahoma" w:cs="Tahoma"/>
          <w:b/>
          <w:u w:val="single"/>
        </w:rPr>
        <w:t>j</w:t>
      </w:r>
      <w:r w:rsidR="00B073E8">
        <w:rPr>
          <w:rFonts w:ascii="Tahoma" w:hAnsi="Tahoma" w:cs="Tahoma"/>
          <w:b/>
          <w:u w:val="single"/>
        </w:rPr>
        <w:t>anuari 2020</w:t>
      </w:r>
      <w:r w:rsidRPr="00681A31">
        <w:rPr>
          <w:rFonts w:ascii="Tahoma" w:hAnsi="Tahoma" w:cs="Tahoma"/>
          <w:b/>
        </w:rPr>
        <w:t xml:space="preserve"> retour bij de leerkracht.</w:t>
      </w:r>
    </w:p>
    <w:p w:rsidR="00681A31" w:rsidRPr="00681A31" w:rsidRDefault="00681A31" w:rsidP="00681A31">
      <w:pPr>
        <w:spacing w:line="360" w:lineRule="auto"/>
        <w:rPr>
          <w:rFonts w:ascii="Tahoma" w:hAnsi="Tahoma" w:cs="Tahoma"/>
        </w:rPr>
      </w:pPr>
    </w:p>
    <w:p w:rsidR="00681A31" w:rsidRDefault="00681A31" w:rsidP="00681A31">
      <w:pPr>
        <w:spacing w:line="360" w:lineRule="auto"/>
        <w:rPr>
          <w:rFonts w:ascii="Tahoma" w:hAnsi="Tahoma" w:cs="Tahoma"/>
          <w:b/>
        </w:rPr>
      </w:pPr>
    </w:p>
    <w:p w:rsidR="00681A31" w:rsidRDefault="00681A31" w:rsidP="00681A31">
      <w:pPr>
        <w:spacing w:line="360" w:lineRule="auto"/>
        <w:rPr>
          <w:rFonts w:ascii="Tahoma" w:hAnsi="Tahoma" w:cs="Tahoma"/>
          <w:b/>
        </w:rPr>
      </w:pPr>
    </w:p>
    <w:p w:rsidR="00681A31" w:rsidRDefault="00681A31" w:rsidP="00681A31">
      <w:pPr>
        <w:rPr>
          <w:rFonts w:ascii="Tahoma" w:hAnsi="Tahoma" w:cs="Tahoma"/>
        </w:rPr>
      </w:pPr>
    </w:p>
    <w:p w:rsidR="00681A31" w:rsidRPr="00681A31" w:rsidRDefault="00681A31" w:rsidP="00681A31">
      <w:pPr>
        <w:spacing w:line="360" w:lineRule="auto"/>
        <w:rPr>
          <w:rFonts w:ascii="Tahoma" w:hAnsi="Tahoma" w:cs="Tahoma"/>
        </w:rPr>
      </w:pPr>
    </w:p>
    <w:p w:rsidR="00681A31" w:rsidRPr="00681A31" w:rsidRDefault="00681A31" w:rsidP="00681A31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81A31">
        <w:rPr>
          <w:rFonts w:ascii="Tahoma" w:hAnsi="Tahoma" w:cs="Tahoma"/>
          <w:b/>
          <w:color w:val="0070C0"/>
          <w:sz w:val="32"/>
          <w:szCs w:val="32"/>
        </w:rPr>
        <w:t>Programma Schoolzwemkampioenschap</w:t>
      </w:r>
    </w:p>
    <w:p w:rsidR="00681A31" w:rsidRPr="00681A31" w:rsidRDefault="00681A31" w:rsidP="00681A31">
      <w:pPr>
        <w:rPr>
          <w:rFonts w:ascii="Tahoma" w:hAnsi="Tahoma" w:cs="Tahoma"/>
        </w:rPr>
      </w:pPr>
    </w:p>
    <w:p w:rsidR="00681A31" w:rsidRPr="00681A31" w:rsidRDefault="00681A31" w:rsidP="00681A31">
      <w:pPr>
        <w:spacing w:line="360" w:lineRule="auto"/>
        <w:rPr>
          <w:rFonts w:ascii="Tahoma" w:hAnsi="Tahoma" w:cs="Tahoma"/>
          <w:b/>
          <w:color w:val="FF9900"/>
        </w:rPr>
      </w:pPr>
    </w:p>
    <w:p w:rsidR="00681A31" w:rsidRPr="00681A31" w:rsidRDefault="00B073E8" w:rsidP="00681A3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681A31">
        <w:rPr>
          <w:rFonts w:ascii="Tahoma" w:hAnsi="Tahoma" w:cs="Tahoma"/>
        </w:rPr>
        <w:t>:00</w:t>
      </w:r>
      <w:r w:rsidR="00681A31" w:rsidRPr="00681A31">
        <w:rPr>
          <w:rFonts w:ascii="Tahoma" w:hAnsi="Tahoma" w:cs="Tahoma"/>
        </w:rPr>
        <w:t xml:space="preserve"> </w:t>
      </w:r>
      <w:r w:rsidR="00681A31" w:rsidRPr="00681A31">
        <w:rPr>
          <w:rFonts w:ascii="Tahoma" w:hAnsi="Tahoma" w:cs="Tahoma"/>
        </w:rPr>
        <w:tab/>
        <w:t>uur:</w:t>
      </w:r>
      <w:r w:rsidR="00681A31" w:rsidRPr="00681A31">
        <w:rPr>
          <w:rFonts w:ascii="Tahoma" w:hAnsi="Tahoma" w:cs="Tahoma"/>
        </w:rPr>
        <w:tab/>
        <w:t>On</w:t>
      </w:r>
      <w:r w:rsidR="00AE1DC5">
        <w:rPr>
          <w:rFonts w:ascii="Tahoma" w:hAnsi="Tahoma" w:cs="Tahoma"/>
        </w:rPr>
        <w:t>tvangst en uitleg in</w:t>
      </w:r>
      <w:r w:rsidR="00681A31" w:rsidRPr="00681A31">
        <w:rPr>
          <w:rFonts w:ascii="Tahoma" w:hAnsi="Tahoma" w:cs="Tahoma"/>
        </w:rPr>
        <w:t xml:space="preserve"> </w:t>
      </w:r>
      <w:r w:rsidR="00681A31">
        <w:rPr>
          <w:rFonts w:ascii="Tahoma" w:hAnsi="Tahoma" w:cs="Tahoma"/>
        </w:rPr>
        <w:t>het zwembad</w:t>
      </w:r>
      <w:r w:rsidR="00D944F6">
        <w:rPr>
          <w:rFonts w:ascii="Tahoma" w:hAnsi="Tahoma" w:cs="Tahoma"/>
        </w:rPr>
        <w:t xml:space="preserve"> </w:t>
      </w:r>
      <w:proofErr w:type="spellStart"/>
      <w:r w:rsidR="00D944F6">
        <w:rPr>
          <w:rFonts w:ascii="Tahoma" w:hAnsi="Tahoma" w:cs="Tahoma"/>
        </w:rPr>
        <w:t>Bestevaer</w:t>
      </w:r>
      <w:proofErr w:type="spellEnd"/>
      <w:r w:rsidR="00D944F6">
        <w:rPr>
          <w:rFonts w:ascii="Tahoma" w:hAnsi="Tahoma" w:cs="Tahoma"/>
        </w:rPr>
        <w:t xml:space="preserve"> Genemuiden</w:t>
      </w:r>
    </w:p>
    <w:p w:rsidR="00681A31" w:rsidRPr="00681A31" w:rsidRDefault="00681A31" w:rsidP="00681A31">
      <w:pPr>
        <w:spacing w:line="360" w:lineRule="auto"/>
        <w:rPr>
          <w:rFonts w:ascii="Tahoma" w:hAnsi="Tahoma" w:cs="Tahoma"/>
        </w:rPr>
      </w:pPr>
    </w:p>
    <w:p w:rsidR="00681A31" w:rsidRPr="00681A31" w:rsidRDefault="00AE1DC5" w:rsidP="00681A3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073E8">
        <w:rPr>
          <w:rFonts w:ascii="Tahoma" w:hAnsi="Tahoma" w:cs="Tahoma"/>
        </w:rPr>
        <w:t>8</w:t>
      </w:r>
      <w:r>
        <w:rPr>
          <w:rFonts w:ascii="Tahoma" w:hAnsi="Tahoma" w:cs="Tahoma"/>
        </w:rPr>
        <w:t>:15</w:t>
      </w:r>
      <w:r w:rsidR="00681A31" w:rsidRPr="00681A31">
        <w:rPr>
          <w:rFonts w:ascii="Tahoma" w:hAnsi="Tahoma" w:cs="Tahoma"/>
        </w:rPr>
        <w:tab/>
        <w:t>uur:</w:t>
      </w:r>
      <w:r w:rsidR="00681A31" w:rsidRPr="00681A31">
        <w:rPr>
          <w:rFonts w:ascii="Tahoma" w:hAnsi="Tahoma" w:cs="Tahoma"/>
        </w:rPr>
        <w:tab/>
        <w:t>Begin Schoolzwemkampioenschap</w:t>
      </w:r>
    </w:p>
    <w:p w:rsidR="00681A31" w:rsidRPr="00681A31" w:rsidRDefault="00681A31" w:rsidP="00681A31">
      <w:pPr>
        <w:spacing w:line="360" w:lineRule="auto"/>
        <w:rPr>
          <w:rFonts w:ascii="Tahoma" w:hAnsi="Tahoma" w:cs="Tahoma"/>
        </w:rPr>
      </w:pPr>
      <w:r w:rsidRPr="00681A31">
        <w:rPr>
          <w:rFonts w:ascii="Tahoma" w:hAnsi="Tahoma" w:cs="Tahoma"/>
        </w:rPr>
        <w:tab/>
      </w:r>
      <w:r w:rsidRPr="00681A31">
        <w:rPr>
          <w:rFonts w:ascii="Tahoma" w:hAnsi="Tahoma" w:cs="Tahoma"/>
        </w:rPr>
        <w:tab/>
        <w:t xml:space="preserve">- 6 x </w:t>
      </w:r>
      <w:smartTag w:uri="urn:schemas-microsoft-com:office:smarttags" w:element="metricconverter">
        <w:smartTagPr>
          <w:attr w:name="ProductID" w:val="25 meter"/>
        </w:smartTagPr>
        <w:r w:rsidRPr="00681A31">
          <w:rPr>
            <w:rFonts w:ascii="Tahoma" w:hAnsi="Tahoma" w:cs="Tahoma"/>
          </w:rPr>
          <w:t>25 meter</w:t>
        </w:r>
      </w:smartTag>
      <w:r w:rsidRPr="00681A31">
        <w:rPr>
          <w:rFonts w:ascii="Tahoma" w:hAnsi="Tahoma" w:cs="Tahoma"/>
        </w:rPr>
        <w:t xml:space="preserve"> vrije slag estafette </w:t>
      </w:r>
    </w:p>
    <w:p w:rsidR="00605BC9" w:rsidRPr="00605BC9" w:rsidRDefault="00681A31" w:rsidP="00605BC9">
      <w:pPr>
        <w:spacing w:line="360" w:lineRule="auto"/>
        <w:rPr>
          <w:rFonts w:ascii="Tahoma" w:hAnsi="Tahoma" w:cs="Tahoma"/>
        </w:rPr>
      </w:pPr>
      <w:r w:rsidRPr="00681A31">
        <w:rPr>
          <w:rFonts w:ascii="Tahoma" w:hAnsi="Tahoma" w:cs="Tahoma"/>
        </w:rPr>
        <w:tab/>
      </w:r>
      <w:r w:rsidRPr="00681A31">
        <w:rPr>
          <w:rFonts w:ascii="Tahoma" w:hAnsi="Tahoma" w:cs="Tahoma"/>
        </w:rPr>
        <w:tab/>
      </w:r>
      <w:r w:rsidR="00605BC9" w:rsidRPr="00605BC9">
        <w:rPr>
          <w:rFonts w:ascii="Tahoma" w:hAnsi="Tahoma" w:cs="Tahoma"/>
        </w:rPr>
        <w:t>- 50 meter vrije slag door 2 leerlingen uit categorie bovenbouw</w:t>
      </w:r>
    </w:p>
    <w:p w:rsidR="00605BC9" w:rsidRPr="00605BC9" w:rsidRDefault="00605BC9" w:rsidP="00605BC9">
      <w:pPr>
        <w:spacing w:line="360" w:lineRule="auto"/>
        <w:ind w:left="708" w:firstLine="708"/>
        <w:rPr>
          <w:rFonts w:ascii="Tahoma" w:hAnsi="Tahoma" w:cs="Tahoma"/>
        </w:rPr>
      </w:pPr>
      <w:r w:rsidRPr="00605BC9">
        <w:rPr>
          <w:rFonts w:ascii="Tahoma" w:hAnsi="Tahoma" w:cs="Tahoma"/>
        </w:rPr>
        <w:t>- 25 meter vrije slag door 2 leerlingen uit categorie middenbouw</w:t>
      </w:r>
    </w:p>
    <w:p w:rsidR="00605BC9" w:rsidRDefault="00605BC9" w:rsidP="00AE1DC5">
      <w:pPr>
        <w:spacing w:line="360" w:lineRule="auto"/>
        <w:ind w:left="708" w:firstLine="708"/>
        <w:rPr>
          <w:rFonts w:ascii="Tahoma" w:hAnsi="Tahoma" w:cs="Tahoma"/>
        </w:rPr>
      </w:pPr>
      <w:r w:rsidRPr="00605BC9">
        <w:rPr>
          <w:rFonts w:ascii="Tahoma" w:hAnsi="Tahoma" w:cs="Tahoma"/>
        </w:rPr>
        <w:t>- 25 meter vrije slag door 2 leerlingen uit categorie onderbouw</w:t>
      </w:r>
    </w:p>
    <w:p w:rsidR="00605BC9" w:rsidRPr="00681A31" w:rsidRDefault="00605BC9" w:rsidP="00681A31">
      <w:pPr>
        <w:spacing w:line="360" w:lineRule="auto"/>
        <w:rPr>
          <w:rFonts w:ascii="Tahoma" w:hAnsi="Tahoma" w:cs="Tahoma"/>
        </w:rPr>
      </w:pPr>
    </w:p>
    <w:p w:rsidR="00681A31" w:rsidRDefault="00AE1DC5" w:rsidP="00AE1DC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073E8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:15 </w:t>
      </w:r>
      <w:r>
        <w:rPr>
          <w:rFonts w:ascii="Tahoma" w:hAnsi="Tahoma" w:cs="Tahoma"/>
        </w:rPr>
        <w:tab/>
      </w:r>
      <w:r w:rsidR="00681A31" w:rsidRPr="00681A31">
        <w:rPr>
          <w:rFonts w:ascii="Tahoma" w:hAnsi="Tahoma" w:cs="Tahoma"/>
        </w:rPr>
        <w:t>uur</w:t>
      </w:r>
      <w:r>
        <w:rPr>
          <w:rFonts w:ascii="Tahoma" w:hAnsi="Tahoma" w:cs="Tahoma"/>
        </w:rPr>
        <w:t>:</w:t>
      </w:r>
      <w:r w:rsidR="00681A31" w:rsidRPr="00681A31">
        <w:rPr>
          <w:rFonts w:ascii="Tahoma" w:hAnsi="Tahoma" w:cs="Tahoma"/>
        </w:rPr>
        <w:tab/>
        <w:t>Drinkpauze/ jurywisseling</w:t>
      </w:r>
    </w:p>
    <w:p w:rsidR="00AE1DC5" w:rsidRPr="00681A31" w:rsidRDefault="00AE1DC5" w:rsidP="00AE1DC5">
      <w:pPr>
        <w:spacing w:line="360" w:lineRule="auto"/>
        <w:rPr>
          <w:rFonts w:ascii="Tahoma" w:hAnsi="Tahoma" w:cs="Tahoma"/>
        </w:rPr>
      </w:pPr>
    </w:p>
    <w:p w:rsidR="00AE1DC5" w:rsidRPr="00605BC9" w:rsidRDefault="00AE1DC5" w:rsidP="00AE1DC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073E8">
        <w:rPr>
          <w:rFonts w:ascii="Tahoma" w:hAnsi="Tahoma" w:cs="Tahoma"/>
        </w:rPr>
        <w:t>9</w:t>
      </w:r>
      <w:r>
        <w:rPr>
          <w:rFonts w:ascii="Tahoma" w:hAnsi="Tahoma" w:cs="Tahoma"/>
        </w:rPr>
        <w:t>:30</w:t>
      </w:r>
      <w:r>
        <w:rPr>
          <w:rFonts w:ascii="Tahoma" w:hAnsi="Tahoma" w:cs="Tahoma"/>
        </w:rPr>
        <w:tab/>
        <w:t>uur</w:t>
      </w:r>
      <w:r>
        <w:rPr>
          <w:rFonts w:ascii="Tahoma" w:hAnsi="Tahoma" w:cs="Tahoma"/>
        </w:rPr>
        <w:tab/>
        <w:t>-</w:t>
      </w:r>
      <w:r w:rsidRPr="00605BC9">
        <w:rPr>
          <w:rFonts w:ascii="Tahoma" w:hAnsi="Tahoma" w:cs="Tahoma"/>
        </w:rPr>
        <w:t xml:space="preserve"> 50 meter rugslag door 2 leerlingen uit categorie bovenbouw</w:t>
      </w:r>
    </w:p>
    <w:p w:rsidR="00AE1DC5" w:rsidRPr="00605BC9" w:rsidRDefault="00AE1DC5" w:rsidP="00AE1DC5">
      <w:pPr>
        <w:spacing w:line="360" w:lineRule="auto"/>
        <w:ind w:left="708" w:firstLine="708"/>
        <w:rPr>
          <w:rFonts w:ascii="Tahoma" w:hAnsi="Tahoma" w:cs="Tahoma"/>
        </w:rPr>
      </w:pPr>
      <w:r w:rsidRPr="00605BC9">
        <w:rPr>
          <w:rFonts w:ascii="Tahoma" w:hAnsi="Tahoma" w:cs="Tahoma"/>
        </w:rPr>
        <w:t>- 25 meter rugslag door 2 leerlingen uit categorie middenbouw</w:t>
      </w:r>
    </w:p>
    <w:p w:rsidR="00681A31" w:rsidRDefault="00AE1DC5" w:rsidP="00AE1DC5">
      <w:pPr>
        <w:spacing w:line="360" w:lineRule="auto"/>
        <w:ind w:left="708" w:firstLine="708"/>
        <w:rPr>
          <w:rFonts w:ascii="Tahoma" w:hAnsi="Tahoma" w:cs="Tahoma"/>
        </w:rPr>
      </w:pPr>
      <w:r w:rsidRPr="00605BC9">
        <w:rPr>
          <w:rFonts w:ascii="Tahoma" w:hAnsi="Tahoma" w:cs="Tahoma"/>
        </w:rPr>
        <w:t>- 25 meter rugslag door 2 leerlingen uit categorie onderbouw</w:t>
      </w:r>
    </w:p>
    <w:p w:rsidR="00AE1DC5" w:rsidRPr="00681A31" w:rsidRDefault="00AE1DC5" w:rsidP="00AE1DC5">
      <w:pPr>
        <w:spacing w:line="360" w:lineRule="auto"/>
        <w:ind w:left="708" w:firstLine="708"/>
        <w:rPr>
          <w:rFonts w:ascii="Tahoma" w:hAnsi="Tahoma" w:cs="Tahoma"/>
        </w:rPr>
      </w:pPr>
    </w:p>
    <w:p w:rsidR="00681A31" w:rsidRPr="00681A31" w:rsidRDefault="00B073E8" w:rsidP="00681A3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AE1DC5">
        <w:rPr>
          <w:rFonts w:ascii="Tahoma" w:hAnsi="Tahoma" w:cs="Tahoma"/>
        </w:rPr>
        <w:t>:30</w:t>
      </w:r>
      <w:r w:rsidR="00681A31" w:rsidRPr="00681A31">
        <w:rPr>
          <w:rFonts w:ascii="Tahoma" w:hAnsi="Tahoma" w:cs="Tahoma"/>
        </w:rPr>
        <w:t xml:space="preserve"> </w:t>
      </w:r>
      <w:r w:rsidR="00681A31" w:rsidRPr="00681A31">
        <w:rPr>
          <w:rFonts w:ascii="Tahoma" w:hAnsi="Tahoma" w:cs="Tahoma"/>
        </w:rPr>
        <w:tab/>
        <w:t>uur</w:t>
      </w:r>
      <w:r w:rsidR="00681A31" w:rsidRPr="00681A31">
        <w:rPr>
          <w:rFonts w:ascii="Tahoma" w:hAnsi="Tahoma" w:cs="Tahoma"/>
        </w:rPr>
        <w:tab/>
        <w:t xml:space="preserve">Prijsuitreiking </w:t>
      </w:r>
    </w:p>
    <w:p w:rsidR="00E641DE" w:rsidRPr="00681A31" w:rsidRDefault="00E641DE" w:rsidP="00681A31">
      <w:pPr>
        <w:rPr>
          <w:rFonts w:ascii="Tahoma" w:hAnsi="Tahoma" w:cs="Tahoma"/>
        </w:rPr>
      </w:pPr>
    </w:p>
    <w:sectPr w:rsidR="00E641DE" w:rsidRPr="00681A31" w:rsidSect="00E641D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02" w:rsidRDefault="00EB4E02" w:rsidP="00237CB3">
      <w:r>
        <w:separator/>
      </w:r>
    </w:p>
  </w:endnote>
  <w:endnote w:type="continuationSeparator" w:id="0">
    <w:p w:rsidR="00EB4E02" w:rsidRDefault="00EB4E02" w:rsidP="0023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02" w:rsidRDefault="00EB4E02" w:rsidP="00237CB3">
      <w:r>
        <w:separator/>
      </w:r>
    </w:p>
  </w:footnote>
  <w:footnote w:type="continuationSeparator" w:id="0">
    <w:p w:rsidR="00EB4E02" w:rsidRDefault="00EB4E02" w:rsidP="0023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B3" w:rsidRDefault="00D944F6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85FCF1" wp14:editId="7E455F1F">
          <wp:simplePos x="0" y="0"/>
          <wp:positionH relativeFrom="column">
            <wp:posOffset>4160520</wp:posOffset>
          </wp:positionH>
          <wp:positionV relativeFrom="paragraph">
            <wp:posOffset>83185</wp:posOffset>
          </wp:positionV>
          <wp:extent cx="636270" cy="674370"/>
          <wp:effectExtent l="19050" t="0" r="0" b="0"/>
          <wp:wrapSquare wrapText="bothSides"/>
          <wp:docPr id="1" name="Afbeelding 1" descr="C:\Users\Gebruiker\zwemmen algemeen\schoolzwenkampioenschap\Schoolzwemkampioenschap 2018\Nieuw logo Zv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zwemmen algemeen\schoolzwenkampioenschap\Schoolzwemkampioenschap 2018\Nieuw logo Zv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7CB3">
      <w:rPr>
        <w:rFonts w:ascii="Tahoma" w:hAnsi="Tahoma" w:cs="Tahoma"/>
        <w:noProof/>
      </w:rPr>
      <w:drawing>
        <wp:inline distT="0" distB="0" distL="0" distR="0">
          <wp:extent cx="733245" cy="733245"/>
          <wp:effectExtent l="0" t="0" r="0" b="0"/>
          <wp:docPr id="4" name="Afbeelding 4" descr="C:\Users\Gebruiker\Google Drive\ZVZWARTSLUIS TC &amp; wedstrijdsecretariaat\Wedstrijden\Schoolzwemkampioenschap 2017\Logo schoolzwemkampioensch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Google Drive\ZVZWARTSLUIS TC &amp; wedstrijdsecretariaat\Wedstrijden\Schoolzwemkampioenschap 2017\Logo schoolzwemkampioensch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91" cy="73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1DE">
      <w:t xml:space="preserve"> </w:t>
    </w:r>
    <w:r w:rsidR="00237CB3">
      <w:rPr>
        <w:noProof/>
      </w:rPr>
      <w:drawing>
        <wp:inline distT="0" distB="0" distL="0" distR="0">
          <wp:extent cx="1224951" cy="583406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7827" cy="58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833">
      <w:t xml:space="preserve">    </w:t>
    </w:r>
    <w:r w:rsidR="00BF122F">
      <w:t xml:space="preserve"> </w:t>
    </w:r>
    <w:r w:rsidR="00EB187B">
      <w:t xml:space="preserve"> </w:t>
    </w:r>
    <w:r w:rsidR="00E641DE">
      <w:t xml:space="preserve">  </w:t>
    </w:r>
    <w:r w:rsidR="00237CB3">
      <w:t xml:space="preserve"> </w:t>
    </w:r>
    <w:r w:rsidR="00E641DE">
      <w:rPr>
        <w:noProof/>
      </w:rPr>
      <w:drawing>
        <wp:inline distT="0" distB="0" distL="0" distR="0">
          <wp:extent cx="465826" cy="723467"/>
          <wp:effectExtent l="0" t="0" r="0" b="63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01" cy="723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7833">
      <w:t xml:space="preserve"> </w:t>
    </w:r>
    <w:r w:rsidR="00237CB3">
      <w:t xml:space="preserve"> </w:t>
    </w:r>
    <w:r w:rsidR="00C2442C">
      <w:t xml:space="preserve">      </w:t>
    </w:r>
    <w:r w:rsidR="00C2442C">
      <w:rPr>
        <w:noProof/>
      </w:rPr>
      <w:drawing>
        <wp:inline distT="0" distB="0" distL="0" distR="0">
          <wp:extent cx="810883" cy="810883"/>
          <wp:effectExtent l="0" t="0" r="8890" b="8890"/>
          <wp:docPr id="5" name="Afbeelding 5" descr="C:\Users\Gebruiker\Google Drive\ZVZWARTSLUIS TC &amp; wedstrijdsecretariaat\Wedstrijden\Schoolzwemkampioenschap 2017\logo RB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Google Drive\ZVZWARTSLUIS TC &amp; wedstrijdsecretariaat\Wedstrijden\Schoolzwemkampioenschap 2017\logo RBZ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982" cy="81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42C">
      <w:t xml:space="preserve">    </w:t>
    </w:r>
    <w:r w:rsidR="00BF122F">
      <w:t xml:space="preserve"> </w:t>
    </w:r>
    <w:r w:rsidR="00BF122F">
      <w:rPr>
        <w:noProof/>
      </w:rPr>
      <w:t xml:space="preserve"> </w:t>
    </w:r>
    <w:r w:rsidR="00D57833">
      <w:rPr>
        <w:noProof/>
      </w:rPr>
      <w:t xml:space="preserve">  </w:t>
    </w:r>
    <w:r w:rsidR="00BF122F">
      <w:rPr>
        <w:noProof/>
      </w:rPr>
      <w:t xml:space="preserve"> </w:t>
    </w:r>
    <w:r w:rsidR="00D57833">
      <w:rPr>
        <w:noProof/>
      </w:rPr>
      <w:t xml:space="preserve"> </w:t>
    </w:r>
    <w:r w:rsidR="00237CB3">
      <w:tab/>
    </w:r>
    <w:r>
      <w:rPr>
        <w:noProof/>
      </w:rPr>
      <w:drawing>
        <wp:inline distT="0" distB="0" distL="0" distR="0" wp14:anchorId="0FFC55D2" wp14:editId="5E752172">
          <wp:extent cx="757180" cy="655607"/>
          <wp:effectExtent l="0" t="0" r="5080" b="0"/>
          <wp:docPr id="3" name="Afbeelding 3" descr="C:\Users\Gebruiker\Google Drive\ZVZWARTSLUIS TC &amp; wedstrijdsecretariaat\Wedstrijden\Schoolzwemkampioenschap 2017\sz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Google Drive\ZVZWARTSLUIS TC &amp; wedstrijdsecretariaat\Wedstrijden\Schoolzwemkampioenschap 2017\szz 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2" cy="65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C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05A"/>
    <w:multiLevelType w:val="multilevel"/>
    <w:tmpl w:val="2A824536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E6E66C0"/>
    <w:multiLevelType w:val="multilevel"/>
    <w:tmpl w:val="2012A4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955"/>
    <w:rsid w:val="000177FD"/>
    <w:rsid w:val="000255F9"/>
    <w:rsid w:val="00076BDC"/>
    <w:rsid w:val="000B2955"/>
    <w:rsid w:val="000C3DED"/>
    <w:rsid w:val="001A66AC"/>
    <w:rsid w:val="001E3BC8"/>
    <w:rsid w:val="00237CB3"/>
    <w:rsid w:val="003F1969"/>
    <w:rsid w:val="003F50C1"/>
    <w:rsid w:val="004F64B4"/>
    <w:rsid w:val="00522D1B"/>
    <w:rsid w:val="00575594"/>
    <w:rsid w:val="005D49CC"/>
    <w:rsid w:val="00605BC9"/>
    <w:rsid w:val="00681A31"/>
    <w:rsid w:val="006C0479"/>
    <w:rsid w:val="006D4568"/>
    <w:rsid w:val="006D4D2C"/>
    <w:rsid w:val="00793E93"/>
    <w:rsid w:val="007F4197"/>
    <w:rsid w:val="008D769E"/>
    <w:rsid w:val="00906370"/>
    <w:rsid w:val="009161DE"/>
    <w:rsid w:val="00952EC1"/>
    <w:rsid w:val="00A03E5F"/>
    <w:rsid w:val="00AC67E1"/>
    <w:rsid w:val="00AE1DC5"/>
    <w:rsid w:val="00B073E8"/>
    <w:rsid w:val="00B93502"/>
    <w:rsid w:val="00B940FC"/>
    <w:rsid w:val="00BF122F"/>
    <w:rsid w:val="00C2442C"/>
    <w:rsid w:val="00C44A58"/>
    <w:rsid w:val="00D45A50"/>
    <w:rsid w:val="00D57833"/>
    <w:rsid w:val="00D87766"/>
    <w:rsid w:val="00D944F6"/>
    <w:rsid w:val="00E641DE"/>
    <w:rsid w:val="00E916A5"/>
    <w:rsid w:val="00EB187B"/>
    <w:rsid w:val="00EB4E02"/>
    <w:rsid w:val="00F2401F"/>
    <w:rsid w:val="00F25DF3"/>
    <w:rsid w:val="00F47736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501F70"/>
  <w15:docId w15:val="{3FF23109-F349-4A34-AD03-79F04736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29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55F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7C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7CB3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37C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7CB3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CB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Petra en Wolter Schraa</cp:lastModifiedBy>
  <cp:revision>4</cp:revision>
  <cp:lastPrinted>2019-12-13T13:46:00Z</cp:lastPrinted>
  <dcterms:created xsi:type="dcterms:W3CDTF">2019-12-13T13:46:00Z</dcterms:created>
  <dcterms:modified xsi:type="dcterms:W3CDTF">2019-12-18T08:56:00Z</dcterms:modified>
</cp:coreProperties>
</file>