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55" w:rsidRDefault="000B2955" w:rsidP="000B2955">
      <w:pPr>
        <w:rPr>
          <w:rFonts w:ascii="Tahoma" w:hAnsi="Tahoma" w:cs="Tahoma"/>
        </w:rPr>
      </w:pPr>
    </w:p>
    <w:p w:rsidR="000255F9" w:rsidRDefault="000255F9" w:rsidP="000B2955">
      <w:pPr>
        <w:rPr>
          <w:rFonts w:ascii="Tahoma" w:hAnsi="Tahoma" w:cs="Tahoma"/>
        </w:rPr>
      </w:pPr>
    </w:p>
    <w:p w:rsidR="000255F9" w:rsidRDefault="000255F9" w:rsidP="000B2955">
      <w:pPr>
        <w:rPr>
          <w:rFonts w:ascii="Tahoma" w:hAnsi="Tahoma" w:cs="Tahoma"/>
        </w:rPr>
      </w:pPr>
    </w:p>
    <w:p w:rsidR="00BF122F" w:rsidRDefault="00BF122F" w:rsidP="000B2955">
      <w:pPr>
        <w:rPr>
          <w:rFonts w:ascii="Tahoma" w:hAnsi="Tahoma" w:cs="Tahoma"/>
        </w:rPr>
      </w:pPr>
    </w:p>
    <w:p w:rsidR="000E52AE" w:rsidRPr="00C417A5" w:rsidRDefault="000B2955" w:rsidP="00B86D4F">
      <w:pPr>
        <w:rPr>
          <w:rFonts w:ascii="Calibri" w:hAnsi="Calibri" w:cs="Calibri"/>
          <w:color w:val="000000"/>
          <w:sz w:val="22"/>
          <w:szCs w:val="22"/>
        </w:rPr>
      </w:pPr>
      <w:r w:rsidRPr="000B2955">
        <w:rPr>
          <w:rFonts w:ascii="Tahoma" w:hAnsi="Tahoma" w:cs="Tahoma"/>
        </w:rPr>
        <w:t>Aan:</w:t>
      </w:r>
      <w:r w:rsidR="006D2BA3">
        <w:rPr>
          <w:rFonts w:ascii="Tahoma" w:hAnsi="Tahoma" w:cs="Tahoma"/>
        </w:rPr>
        <w:t xml:space="preserve"> de scholen in Zwartewaterland</w:t>
      </w:r>
      <w:r w:rsidRPr="000B2955">
        <w:rPr>
          <w:rFonts w:ascii="Tahoma" w:hAnsi="Tahoma" w:cs="Tahoma"/>
        </w:rPr>
        <w:tab/>
      </w:r>
    </w:p>
    <w:p w:rsidR="000255F9" w:rsidRPr="00C417A5" w:rsidRDefault="00237CB3" w:rsidP="000B295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255F9" w:rsidRDefault="000255F9" w:rsidP="000B2955">
      <w:pPr>
        <w:rPr>
          <w:rFonts w:ascii="Tahoma" w:hAnsi="Tahoma" w:cs="Tahoma"/>
        </w:rPr>
      </w:pPr>
    </w:p>
    <w:p w:rsidR="00575594" w:rsidRPr="000B2955" w:rsidRDefault="00DF354C" w:rsidP="000B2955">
      <w:pPr>
        <w:rPr>
          <w:rFonts w:ascii="Tahoma" w:hAnsi="Tahoma" w:cs="Tahoma"/>
        </w:rPr>
      </w:pPr>
      <w:r>
        <w:rPr>
          <w:rFonts w:ascii="Tahoma" w:hAnsi="Tahoma" w:cs="Tahoma"/>
        </w:rPr>
        <w:t>Zwartewaterland</w:t>
      </w:r>
      <w:r w:rsidR="000177FD" w:rsidRPr="00C733EC">
        <w:rPr>
          <w:rFonts w:ascii="Tahoma" w:hAnsi="Tahoma" w:cs="Tahoma"/>
        </w:rPr>
        <w:t xml:space="preserve">, </w:t>
      </w:r>
      <w:r w:rsidR="00C733EC" w:rsidRPr="00C733EC">
        <w:rPr>
          <w:rFonts w:ascii="Tahoma" w:hAnsi="Tahoma" w:cs="Tahoma"/>
        </w:rPr>
        <w:t>januari</w:t>
      </w:r>
      <w:r w:rsidR="001A4000" w:rsidRPr="00C733EC">
        <w:rPr>
          <w:rFonts w:ascii="Tahoma" w:hAnsi="Tahoma" w:cs="Tahoma"/>
        </w:rPr>
        <w:t xml:space="preserve"> 20</w:t>
      </w:r>
      <w:r w:rsidR="0008194A">
        <w:rPr>
          <w:rFonts w:ascii="Tahoma" w:hAnsi="Tahoma" w:cs="Tahoma"/>
        </w:rPr>
        <w:t>20</w:t>
      </w:r>
    </w:p>
    <w:p w:rsidR="000255F9" w:rsidRPr="000B2955" w:rsidRDefault="000255F9" w:rsidP="000B2955">
      <w:pPr>
        <w:rPr>
          <w:rFonts w:ascii="Tahoma" w:hAnsi="Tahoma" w:cs="Tahoma"/>
        </w:rPr>
      </w:pPr>
    </w:p>
    <w:p w:rsidR="0008194A" w:rsidRPr="00575594" w:rsidRDefault="0008194A" w:rsidP="0008194A">
      <w:pPr>
        <w:rPr>
          <w:rFonts w:ascii="Tahoma" w:hAnsi="Tahoma" w:cs="Tahoma"/>
          <w:i/>
        </w:rPr>
      </w:pPr>
      <w:r w:rsidRPr="000B2955">
        <w:rPr>
          <w:rFonts w:ascii="Tahoma" w:hAnsi="Tahoma" w:cs="Tahoma"/>
        </w:rPr>
        <w:t>Betreft:</w:t>
      </w:r>
      <w:r w:rsidRPr="000B2955">
        <w:rPr>
          <w:rFonts w:ascii="Tahoma" w:hAnsi="Tahoma" w:cs="Tahoma"/>
        </w:rPr>
        <w:tab/>
        <w:t xml:space="preserve">Schoolzwemkampioenschappen </w:t>
      </w:r>
      <w:r>
        <w:rPr>
          <w:rFonts w:ascii="Tahoma" w:hAnsi="Tahoma" w:cs="Tahoma"/>
        </w:rPr>
        <w:t>Zwartewaterland</w:t>
      </w:r>
    </w:p>
    <w:p w:rsidR="0008194A" w:rsidRDefault="0008194A" w:rsidP="0008194A">
      <w:pPr>
        <w:rPr>
          <w:rFonts w:ascii="Tahoma" w:hAnsi="Tahoma" w:cs="Tahoma"/>
        </w:rPr>
      </w:pPr>
    </w:p>
    <w:p w:rsidR="0008194A" w:rsidRDefault="0008194A" w:rsidP="0008194A">
      <w:pPr>
        <w:rPr>
          <w:rFonts w:ascii="Tahoma" w:hAnsi="Tahoma" w:cs="Tahoma"/>
        </w:rPr>
      </w:pPr>
    </w:p>
    <w:p w:rsidR="0008194A" w:rsidRPr="00575594" w:rsidRDefault="0008194A" w:rsidP="0008194A">
      <w:pPr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Beste docent(e), </w:t>
      </w:r>
    </w:p>
    <w:p w:rsidR="0008194A" w:rsidRDefault="0008194A" w:rsidP="0008194A">
      <w:pPr>
        <w:rPr>
          <w:rFonts w:ascii="Tahoma" w:hAnsi="Tahoma" w:cs="Tahoma"/>
        </w:rPr>
      </w:pPr>
    </w:p>
    <w:p w:rsidR="0008194A" w:rsidRPr="00BA02A0" w:rsidRDefault="0008194A" w:rsidP="000819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Schoolzwemkampioenschappen Zwartewaterland</w:t>
      </w:r>
    </w:p>
    <w:p w:rsidR="0008194A" w:rsidRDefault="0008194A" w:rsidP="0008194A">
      <w:pPr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Op </w:t>
      </w:r>
      <w:r>
        <w:rPr>
          <w:rFonts w:ascii="Tahoma" w:hAnsi="Tahoma" w:cs="Tahoma"/>
        </w:rPr>
        <w:t>vrijdag 31 januari 2020 organiseren de zwemverenigingen in Genemuiden (De Eerste Kolk), Hasselt (</w:t>
      </w:r>
      <w:proofErr w:type="spellStart"/>
      <w:r>
        <w:rPr>
          <w:rFonts w:ascii="Tahoma" w:hAnsi="Tahoma" w:cs="Tahoma"/>
        </w:rPr>
        <w:t>Zwartewaterratten</w:t>
      </w:r>
      <w:proofErr w:type="spellEnd"/>
      <w:r>
        <w:rPr>
          <w:rFonts w:ascii="Tahoma" w:hAnsi="Tahoma" w:cs="Tahoma"/>
        </w:rPr>
        <w:t>) en Zwartsluis (</w:t>
      </w:r>
      <w:proofErr w:type="spellStart"/>
      <w:r>
        <w:rPr>
          <w:rFonts w:ascii="Tahoma" w:hAnsi="Tahoma" w:cs="Tahoma"/>
        </w:rPr>
        <w:t>ZvZwartsluis</w:t>
      </w:r>
      <w:proofErr w:type="spellEnd"/>
      <w:r>
        <w:rPr>
          <w:rFonts w:ascii="Tahoma" w:hAnsi="Tahoma" w:cs="Tahoma"/>
        </w:rPr>
        <w:t xml:space="preserve"> en </w:t>
      </w:r>
      <w:r w:rsidRPr="000177FD">
        <w:rPr>
          <w:rFonts w:ascii="Tahoma" w:hAnsi="Tahoma" w:cs="Tahoma"/>
        </w:rPr>
        <w:t>Reddingsbrigade Zwartsluis)</w:t>
      </w:r>
      <w:r>
        <w:rPr>
          <w:rFonts w:ascii="Tahoma" w:hAnsi="Tahoma" w:cs="Tahoma"/>
        </w:rPr>
        <w:t xml:space="preserve"> </w:t>
      </w:r>
      <w:r w:rsidRPr="00575594">
        <w:rPr>
          <w:rFonts w:ascii="Tahoma" w:hAnsi="Tahoma" w:cs="Tahoma"/>
        </w:rPr>
        <w:t xml:space="preserve">in samenwerking met </w:t>
      </w:r>
      <w:r>
        <w:rPr>
          <w:rFonts w:ascii="Tahoma" w:hAnsi="Tahoma" w:cs="Tahoma"/>
        </w:rPr>
        <w:t>de Stichting Zwembaden Zwartewaterland</w:t>
      </w:r>
      <w:r w:rsidRPr="00575594">
        <w:rPr>
          <w:rFonts w:ascii="Tahoma" w:hAnsi="Tahoma" w:cs="Tahoma"/>
          <w:i/>
        </w:rPr>
        <w:t xml:space="preserve"> </w:t>
      </w:r>
      <w:r w:rsidRPr="00575594">
        <w:rPr>
          <w:rFonts w:ascii="Tahoma" w:hAnsi="Tahoma" w:cs="Tahoma"/>
        </w:rPr>
        <w:t xml:space="preserve">voor de </w:t>
      </w:r>
      <w:r>
        <w:rPr>
          <w:rFonts w:ascii="Tahoma" w:hAnsi="Tahoma" w:cs="Tahoma"/>
        </w:rPr>
        <w:t>3e</w:t>
      </w:r>
      <w:r w:rsidRPr="00575594">
        <w:rPr>
          <w:rFonts w:ascii="Tahoma" w:hAnsi="Tahoma" w:cs="Tahoma"/>
        </w:rPr>
        <w:t xml:space="preserve"> keer de </w:t>
      </w:r>
      <w:r>
        <w:rPr>
          <w:rFonts w:ascii="Tahoma" w:hAnsi="Tahoma" w:cs="Tahoma"/>
        </w:rPr>
        <w:t xml:space="preserve">schoolzwemkampioenschappen! </w:t>
      </w:r>
    </w:p>
    <w:p w:rsidR="0008194A" w:rsidRDefault="0008194A" w:rsidP="0008194A">
      <w:pPr>
        <w:rPr>
          <w:rFonts w:ascii="Tahoma" w:hAnsi="Tahoma" w:cs="Tahoma"/>
        </w:rPr>
      </w:pPr>
    </w:p>
    <w:p w:rsidR="0008194A" w:rsidRPr="00BF122F" w:rsidRDefault="0008194A" w:rsidP="0008194A">
      <w:pPr>
        <w:rPr>
          <w:rFonts w:ascii="Tahoma" w:hAnsi="Tahoma" w:cs="Tahoma"/>
        </w:rPr>
      </w:pPr>
      <w:r w:rsidRPr="00BF122F">
        <w:rPr>
          <w:rFonts w:ascii="Tahoma" w:hAnsi="Tahoma" w:cs="Tahoma"/>
        </w:rPr>
        <w:t>Leerlingen uit groep 3 t/m 8 van de basisscholen uit de gemeente</w:t>
      </w:r>
      <w:r>
        <w:rPr>
          <w:rFonts w:ascii="Tahoma" w:hAnsi="Tahoma" w:cs="Tahoma"/>
        </w:rPr>
        <w:t xml:space="preserve"> Zwartewaterland mogen </w:t>
      </w:r>
      <w:r w:rsidRPr="00BF122F">
        <w:rPr>
          <w:rFonts w:ascii="Tahoma" w:hAnsi="Tahoma" w:cs="Tahoma"/>
        </w:rPr>
        <w:t xml:space="preserve">aan het kampioenschap deelnemen. </w:t>
      </w:r>
    </w:p>
    <w:p w:rsidR="0008194A" w:rsidRDefault="0008194A" w:rsidP="0008194A">
      <w:pPr>
        <w:rPr>
          <w:rFonts w:ascii="Tahoma" w:hAnsi="Tahoma" w:cs="Tahoma"/>
        </w:rPr>
      </w:pPr>
    </w:p>
    <w:p w:rsidR="0008194A" w:rsidRPr="00BA02A0" w:rsidRDefault="0008194A" w:rsidP="000819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Waar</w:t>
      </w:r>
    </w:p>
    <w:p w:rsidR="0008194A" w:rsidRDefault="0008194A" w:rsidP="0008194A">
      <w:pPr>
        <w:rPr>
          <w:rFonts w:ascii="Tahoma" w:hAnsi="Tahoma" w:cs="Tahoma"/>
        </w:rPr>
      </w:pPr>
      <w:r w:rsidRPr="00BF122F">
        <w:rPr>
          <w:rFonts w:ascii="Tahoma" w:hAnsi="Tahoma" w:cs="Tahoma"/>
        </w:rPr>
        <w:t xml:space="preserve">Het kampioenschap vindt plaats in zwembad </w:t>
      </w:r>
      <w:proofErr w:type="spellStart"/>
      <w:r w:rsidRPr="00BF122F">
        <w:rPr>
          <w:rFonts w:ascii="Tahoma" w:hAnsi="Tahoma" w:cs="Tahoma"/>
        </w:rPr>
        <w:t>Bestevaer</w:t>
      </w:r>
      <w:proofErr w:type="spellEnd"/>
      <w:r w:rsidRPr="00BF122F">
        <w:rPr>
          <w:rFonts w:ascii="Tahoma" w:hAnsi="Tahoma" w:cs="Tahoma"/>
        </w:rPr>
        <w:t xml:space="preserve"> in Genemuiden van </w:t>
      </w:r>
      <w:r>
        <w:rPr>
          <w:rFonts w:ascii="Tahoma" w:hAnsi="Tahoma" w:cs="Tahoma"/>
        </w:rPr>
        <w:t>18:00</w:t>
      </w:r>
      <w:r w:rsidRPr="00BF122F">
        <w:rPr>
          <w:rFonts w:ascii="Tahoma" w:hAnsi="Tahoma" w:cs="Tahoma"/>
        </w:rPr>
        <w:t xml:space="preserve"> tot </w:t>
      </w:r>
      <w:r>
        <w:rPr>
          <w:rFonts w:ascii="Tahoma" w:hAnsi="Tahoma" w:cs="Tahoma"/>
        </w:rPr>
        <w:t>20:30</w:t>
      </w:r>
      <w:r w:rsidRPr="00BF122F">
        <w:rPr>
          <w:rFonts w:ascii="Tahoma" w:hAnsi="Tahoma" w:cs="Tahoma"/>
        </w:rPr>
        <w:t xml:space="preserve"> uur</w:t>
      </w:r>
      <w:r w:rsidRPr="00575594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08194A" w:rsidRDefault="0008194A" w:rsidP="0008194A">
      <w:pPr>
        <w:rPr>
          <w:rFonts w:ascii="Tahoma" w:hAnsi="Tahoma" w:cs="Tahoma"/>
          <w:i/>
        </w:rPr>
      </w:pPr>
    </w:p>
    <w:p w:rsidR="0008194A" w:rsidRPr="000255F9" w:rsidRDefault="0008194A" w:rsidP="0008194A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Deelname is gratis!</w:t>
      </w:r>
    </w:p>
    <w:p w:rsidR="0008194A" w:rsidRPr="00575594" w:rsidRDefault="0008194A" w:rsidP="0008194A">
      <w:pPr>
        <w:rPr>
          <w:rFonts w:ascii="Tahoma" w:hAnsi="Tahoma" w:cs="Tahoma"/>
        </w:rPr>
      </w:pPr>
    </w:p>
    <w:p w:rsidR="0008194A" w:rsidRPr="00BA02A0" w:rsidRDefault="0008194A" w:rsidP="000819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Teams</w:t>
      </w:r>
    </w:p>
    <w:p w:rsidR="0008194A" w:rsidRDefault="0008194A" w:rsidP="0008194A">
      <w:pPr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Elk team bestaat uit 6 leerlingen, waarvan 2 uit de onderbouw (t/m groep 4), 2 uit de middenbouw (groep 5 &amp; 6) en 2 uit de bovenbouw (groep 7 &amp; 8). </w:t>
      </w:r>
    </w:p>
    <w:p w:rsidR="0008194A" w:rsidRDefault="0008194A" w:rsidP="0008194A">
      <w:pPr>
        <w:rPr>
          <w:rFonts w:ascii="Tahoma" w:hAnsi="Tahoma" w:cs="Tahoma"/>
        </w:rPr>
      </w:pPr>
    </w:p>
    <w:p w:rsidR="0008194A" w:rsidRDefault="0008194A" w:rsidP="0008194A">
      <w:pPr>
        <w:rPr>
          <w:rFonts w:ascii="Tahoma" w:hAnsi="Tahoma" w:cs="Tahoma"/>
        </w:rPr>
      </w:pPr>
      <w:r w:rsidRPr="00575594">
        <w:rPr>
          <w:rFonts w:ascii="Tahoma" w:hAnsi="Tahoma" w:cs="Tahoma"/>
        </w:rPr>
        <w:t>Per school mogen maximaal</w:t>
      </w:r>
      <w:r>
        <w:rPr>
          <w:rFonts w:ascii="Tahoma" w:hAnsi="Tahoma" w:cs="Tahoma"/>
        </w:rPr>
        <w:t xml:space="preserve"> 3</w:t>
      </w:r>
      <w:r w:rsidRPr="00575594">
        <w:rPr>
          <w:rFonts w:ascii="Tahoma" w:hAnsi="Tahoma" w:cs="Tahoma"/>
          <w:i/>
        </w:rPr>
        <w:t xml:space="preserve"> </w:t>
      </w:r>
      <w:r w:rsidRPr="00575594">
        <w:rPr>
          <w:rFonts w:ascii="Tahoma" w:hAnsi="Tahoma" w:cs="Tahoma"/>
        </w:rPr>
        <w:t xml:space="preserve">teams zich inschrijven. Een team bestaat uit 6 zwemmers. Alle deelnemers moeten in het bezit zijn van een zwemdiploma en maximaal 50% van de teamleden mag </w:t>
      </w:r>
    </w:p>
    <w:p w:rsidR="0008194A" w:rsidRPr="00575594" w:rsidRDefault="0008194A" w:rsidP="0008194A">
      <w:pPr>
        <w:rPr>
          <w:rFonts w:ascii="Tahoma" w:hAnsi="Tahoma" w:cs="Tahoma"/>
        </w:rPr>
      </w:pPr>
      <w:proofErr w:type="gramStart"/>
      <w:r w:rsidRPr="00575594">
        <w:rPr>
          <w:rFonts w:ascii="Tahoma" w:hAnsi="Tahoma" w:cs="Tahoma"/>
        </w:rPr>
        <w:t>lid</w:t>
      </w:r>
      <w:proofErr w:type="gramEnd"/>
      <w:r w:rsidRPr="00575594">
        <w:rPr>
          <w:rFonts w:ascii="Tahoma" w:hAnsi="Tahoma" w:cs="Tahoma"/>
        </w:rPr>
        <w:t xml:space="preserve"> zijn van de zwemvereniging. Per team </w:t>
      </w:r>
      <w:r>
        <w:rPr>
          <w:rFonts w:ascii="Tahoma" w:hAnsi="Tahoma" w:cs="Tahoma"/>
        </w:rPr>
        <w:t>zien wij graag 1 begeleider vanuit de school. Dit mag een ouder zijn. Wij zorgen voor begeleiding van de zwemmers tijdens de wedstrijd.</w:t>
      </w:r>
    </w:p>
    <w:p w:rsidR="0008194A" w:rsidRDefault="0008194A" w:rsidP="0008194A">
      <w:pPr>
        <w:rPr>
          <w:rFonts w:ascii="Tahoma" w:hAnsi="Tahoma" w:cs="Tahoma"/>
        </w:rPr>
      </w:pPr>
    </w:p>
    <w:p w:rsidR="0008194A" w:rsidRPr="00BA02A0" w:rsidRDefault="0008194A" w:rsidP="000819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Programma</w:t>
      </w:r>
    </w:p>
    <w:p w:rsidR="0008194A" w:rsidRDefault="0008194A" w:rsidP="0008194A">
      <w:pPr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Het programma bestaat uit een aantal individuele nummers en een </w:t>
      </w:r>
      <w:r>
        <w:rPr>
          <w:rFonts w:ascii="Tahoma" w:hAnsi="Tahoma" w:cs="Tahoma"/>
        </w:rPr>
        <w:t>teamestafette</w:t>
      </w:r>
      <w:r w:rsidRPr="00575594">
        <w:rPr>
          <w:rFonts w:ascii="Tahoma" w:hAnsi="Tahoma" w:cs="Tahoma"/>
        </w:rPr>
        <w:t>. Uiteindelijk worden de prestaties van alle teamled</w:t>
      </w:r>
      <w:r>
        <w:rPr>
          <w:rFonts w:ascii="Tahoma" w:hAnsi="Tahoma" w:cs="Tahoma"/>
        </w:rPr>
        <w:t>en bij elkaar opgeteld en is éé</w:t>
      </w:r>
      <w:r w:rsidRPr="00575594">
        <w:rPr>
          <w:rFonts w:ascii="Tahoma" w:hAnsi="Tahoma" w:cs="Tahoma"/>
        </w:rPr>
        <w:t>n team d</w:t>
      </w:r>
      <w:r>
        <w:rPr>
          <w:rFonts w:ascii="Tahoma" w:hAnsi="Tahoma" w:cs="Tahoma"/>
        </w:rPr>
        <w:t>e uiteindelijke winnaar (h</w:t>
      </w:r>
      <w:r w:rsidRPr="00575594">
        <w:rPr>
          <w:rFonts w:ascii="Tahoma" w:hAnsi="Tahoma" w:cs="Tahoma"/>
        </w:rPr>
        <w:t>et is een teamwedstrijd, er zijn dus geen individuele prijzen).</w:t>
      </w:r>
      <w:r>
        <w:rPr>
          <w:rFonts w:ascii="Tahoma" w:hAnsi="Tahoma" w:cs="Tahoma"/>
        </w:rPr>
        <w:t xml:space="preserve"> </w:t>
      </w:r>
    </w:p>
    <w:p w:rsidR="0008194A" w:rsidRPr="00575594" w:rsidRDefault="0008194A" w:rsidP="0008194A">
      <w:pPr>
        <w:rPr>
          <w:rFonts w:ascii="Tahoma" w:hAnsi="Tahoma" w:cs="Tahoma"/>
        </w:rPr>
      </w:pPr>
    </w:p>
    <w:p w:rsidR="0008194A" w:rsidRPr="00575594" w:rsidRDefault="0008194A" w:rsidP="0008194A">
      <w:pPr>
        <w:rPr>
          <w:rFonts w:ascii="Tahoma" w:hAnsi="Tahoma" w:cs="Tahoma"/>
        </w:rPr>
      </w:pPr>
      <w:r w:rsidRPr="00575594">
        <w:rPr>
          <w:rFonts w:ascii="Tahoma" w:hAnsi="Tahoma" w:cs="Tahoma"/>
        </w:rPr>
        <w:t>Het volgende programma wordt door het team gezwommen:</w:t>
      </w:r>
    </w:p>
    <w:p w:rsidR="0008194A" w:rsidRPr="00575594" w:rsidRDefault="0008194A" w:rsidP="0008194A">
      <w:pPr>
        <w:ind w:firstLine="708"/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- 6 x </w:t>
      </w:r>
      <w:smartTag w:uri="urn:schemas-microsoft-com:office:smarttags" w:element="metricconverter">
        <w:smartTagPr>
          <w:attr w:name="ProductID" w:val="25 meter"/>
        </w:smartTagPr>
        <w:r w:rsidRPr="00575594">
          <w:rPr>
            <w:rFonts w:ascii="Tahoma" w:hAnsi="Tahoma" w:cs="Tahoma"/>
          </w:rPr>
          <w:t>25 meter</w:t>
        </w:r>
      </w:smartTag>
      <w:r w:rsidRPr="00575594">
        <w:rPr>
          <w:rFonts w:ascii="Tahoma" w:hAnsi="Tahoma" w:cs="Tahoma"/>
        </w:rPr>
        <w:t xml:space="preserve"> vrije slag estafette (hele team)</w:t>
      </w:r>
      <w:r w:rsidRPr="00575594">
        <w:rPr>
          <w:rFonts w:ascii="Tahoma" w:hAnsi="Tahoma" w:cs="Tahoma"/>
        </w:rPr>
        <w:tab/>
      </w:r>
    </w:p>
    <w:p w:rsidR="0008194A" w:rsidRPr="00575594" w:rsidRDefault="0008194A" w:rsidP="0008194A">
      <w:pPr>
        <w:ind w:firstLine="708"/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- </w:t>
      </w:r>
      <w:smartTag w:uri="urn:schemas-microsoft-com:office:smarttags" w:element="metricconverter">
        <w:smartTagPr>
          <w:attr w:name="ProductID" w:val="50 meter"/>
        </w:smartTagPr>
        <w:r w:rsidRPr="00575594">
          <w:rPr>
            <w:rFonts w:ascii="Tahoma" w:hAnsi="Tahoma" w:cs="Tahoma"/>
          </w:rPr>
          <w:t>50 meter</w:t>
        </w:r>
      </w:smartTag>
      <w:r w:rsidRPr="00575594">
        <w:rPr>
          <w:rFonts w:ascii="Tahoma" w:hAnsi="Tahoma" w:cs="Tahoma"/>
        </w:rPr>
        <w:t xml:space="preserve"> vrije slag door 2 leerlingen uit categorie bovenbouw</w:t>
      </w:r>
    </w:p>
    <w:p w:rsidR="0008194A" w:rsidRPr="00575594" w:rsidRDefault="0008194A" w:rsidP="0008194A">
      <w:pPr>
        <w:ind w:firstLine="708"/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- </w:t>
      </w:r>
      <w:smartTag w:uri="urn:schemas-microsoft-com:office:smarttags" w:element="metricconverter">
        <w:smartTagPr>
          <w:attr w:name="ProductID" w:val="25 meter"/>
        </w:smartTagPr>
        <w:r w:rsidRPr="00575594">
          <w:rPr>
            <w:rFonts w:ascii="Tahoma" w:hAnsi="Tahoma" w:cs="Tahoma"/>
          </w:rPr>
          <w:t>25 meter</w:t>
        </w:r>
      </w:smartTag>
      <w:r w:rsidRPr="00575594">
        <w:rPr>
          <w:rFonts w:ascii="Tahoma" w:hAnsi="Tahoma" w:cs="Tahoma"/>
        </w:rPr>
        <w:t xml:space="preserve"> vrije slag door 2 leerlingen uit categorie middenbouw</w:t>
      </w:r>
    </w:p>
    <w:p w:rsidR="0008194A" w:rsidRPr="00575594" w:rsidRDefault="0008194A" w:rsidP="0008194A">
      <w:pPr>
        <w:ind w:firstLine="708"/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- </w:t>
      </w:r>
      <w:smartTag w:uri="urn:schemas-microsoft-com:office:smarttags" w:element="metricconverter">
        <w:smartTagPr>
          <w:attr w:name="ProductID" w:val="25 meter"/>
        </w:smartTagPr>
        <w:r w:rsidRPr="00575594">
          <w:rPr>
            <w:rFonts w:ascii="Tahoma" w:hAnsi="Tahoma" w:cs="Tahoma"/>
          </w:rPr>
          <w:t>25 meter</w:t>
        </w:r>
      </w:smartTag>
      <w:r w:rsidRPr="00575594">
        <w:rPr>
          <w:rFonts w:ascii="Tahoma" w:hAnsi="Tahoma" w:cs="Tahoma"/>
        </w:rPr>
        <w:t xml:space="preserve"> vrije slag door 2 leerlingen uit categorie onderbouw</w:t>
      </w:r>
    </w:p>
    <w:p w:rsidR="0008194A" w:rsidRPr="00575594" w:rsidRDefault="0008194A" w:rsidP="0008194A">
      <w:pPr>
        <w:ind w:firstLine="708"/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- </w:t>
      </w:r>
      <w:smartTag w:uri="urn:schemas-microsoft-com:office:smarttags" w:element="metricconverter">
        <w:smartTagPr>
          <w:attr w:name="ProductID" w:val="50 meter"/>
        </w:smartTagPr>
        <w:r w:rsidRPr="00575594">
          <w:rPr>
            <w:rFonts w:ascii="Tahoma" w:hAnsi="Tahoma" w:cs="Tahoma"/>
          </w:rPr>
          <w:t>50 meter</w:t>
        </w:r>
      </w:smartTag>
      <w:r w:rsidRPr="00575594">
        <w:rPr>
          <w:rFonts w:ascii="Tahoma" w:hAnsi="Tahoma" w:cs="Tahoma"/>
        </w:rPr>
        <w:t xml:space="preserve"> rugslag door 2 leerlingen uit categorie bovenbouw</w:t>
      </w:r>
    </w:p>
    <w:p w:rsidR="0008194A" w:rsidRPr="00575594" w:rsidRDefault="0008194A" w:rsidP="0008194A">
      <w:pPr>
        <w:ind w:firstLine="708"/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- </w:t>
      </w:r>
      <w:smartTag w:uri="urn:schemas-microsoft-com:office:smarttags" w:element="metricconverter">
        <w:smartTagPr>
          <w:attr w:name="ProductID" w:val="25 meter"/>
        </w:smartTagPr>
        <w:r w:rsidRPr="00575594">
          <w:rPr>
            <w:rFonts w:ascii="Tahoma" w:hAnsi="Tahoma" w:cs="Tahoma"/>
          </w:rPr>
          <w:t>25 meter</w:t>
        </w:r>
      </w:smartTag>
      <w:r w:rsidRPr="00575594">
        <w:rPr>
          <w:rFonts w:ascii="Tahoma" w:hAnsi="Tahoma" w:cs="Tahoma"/>
        </w:rPr>
        <w:t xml:space="preserve"> rugslag door 2 leerlingen uit categorie middenbouw</w:t>
      </w:r>
    </w:p>
    <w:p w:rsidR="0008194A" w:rsidRPr="00575594" w:rsidRDefault="0008194A" w:rsidP="0008194A">
      <w:pPr>
        <w:ind w:firstLine="708"/>
        <w:rPr>
          <w:rFonts w:ascii="Tahoma" w:hAnsi="Tahoma" w:cs="Tahoma"/>
        </w:rPr>
      </w:pPr>
      <w:r w:rsidRPr="00575594">
        <w:rPr>
          <w:rFonts w:ascii="Tahoma" w:hAnsi="Tahoma" w:cs="Tahoma"/>
        </w:rPr>
        <w:t xml:space="preserve">- </w:t>
      </w:r>
      <w:smartTag w:uri="urn:schemas-microsoft-com:office:smarttags" w:element="metricconverter">
        <w:smartTagPr>
          <w:attr w:name="ProductID" w:val="25 meter"/>
        </w:smartTagPr>
        <w:r w:rsidRPr="00575594">
          <w:rPr>
            <w:rFonts w:ascii="Tahoma" w:hAnsi="Tahoma" w:cs="Tahoma"/>
          </w:rPr>
          <w:t>25 meter</w:t>
        </w:r>
      </w:smartTag>
      <w:r w:rsidRPr="00575594">
        <w:rPr>
          <w:rFonts w:ascii="Tahoma" w:hAnsi="Tahoma" w:cs="Tahoma"/>
        </w:rPr>
        <w:t xml:space="preserve"> rugslag door 2 leerlingen uit categorie onderbouw</w:t>
      </w:r>
      <w:r w:rsidRPr="00575594">
        <w:rPr>
          <w:rFonts w:ascii="Tahoma" w:hAnsi="Tahoma" w:cs="Tahoma"/>
        </w:rPr>
        <w:tab/>
      </w:r>
    </w:p>
    <w:p w:rsidR="0008194A" w:rsidRPr="00575594" w:rsidRDefault="0008194A" w:rsidP="0008194A">
      <w:pPr>
        <w:rPr>
          <w:rFonts w:ascii="Tahoma" w:hAnsi="Tahoma" w:cs="Tahoma"/>
        </w:rPr>
      </w:pPr>
    </w:p>
    <w:p w:rsidR="0008194A" w:rsidRDefault="0008194A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tegenstelling tot voorgaande jaren, vinden er </w:t>
      </w:r>
      <w:r w:rsidRPr="00BA02A0">
        <w:rPr>
          <w:rFonts w:ascii="Tahoma" w:hAnsi="Tahoma" w:cs="Tahoma"/>
          <w:u w:val="single"/>
        </w:rPr>
        <w:t>geen</w:t>
      </w:r>
      <w:r>
        <w:rPr>
          <w:rFonts w:ascii="Tahoma" w:hAnsi="Tahoma" w:cs="Tahoma"/>
        </w:rPr>
        <w:t xml:space="preserve"> regionale en landelijke kampioenschappen meer plaats. </w:t>
      </w:r>
    </w:p>
    <w:p w:rsidR="0008194A" w:rsidRDefault="0008194A" w:rsidP="0008194A">
      <w:pPr>
        <w:rPr>
          <w:rFonts w:ascii="Tahoma" w:hAnsi="Tahoma" w:cs="Tahoma"/>
        </w:rPr>
      </w:pPr>
    </w:p>
    <w:p w:rsidR="0008194A" w:rsidRDefault="0008194A" w:rsidP="0008194A">
      <w:pPr>
        <w:rPr>
          <w:rFonts w:ascii="Tahoma" w:hAnsi="Tahoma" w:cs="Tahoma"/>
        </w:rPr>
      </w:pPr>
    </w:p>
    <w:p w:rsidR="006D2BA3" w:rsidRDefault="006D2BA3" w:rsidP="0008194A">
      <w:pPr>
        <w:rPr>
          <w:rFonts w:ascii="Tahoma" w:hAnsi="Tahoma" w:cs="Tahoma"/>
          <w:b/>
        </w:rPr>
      </w:pPr>
    </w:p>
    <w:p w:rsidR="006D2BA3" w:rsidRDefault="006D2BA3" w:rsidP="0008194A">
      <w:pPr>
        <w:rPr>
          <w:rFonts w:ascii="Tahoma" w:hAnsi="Tahoma" w:cs="Tahoma"/>
          <w:b/>
        </w:rPr>
      </w:pPr>
    </w:p>
    <w:p w:rsidR="0008194A" w:rsidRPr="00BA02A0" w:rsidRDefault="0008194A" w:rsidP="000819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Inschrijving</w:t>
      </w:r>
    </w:p>
    <w:p w:rsidR="0008194A" w:rsidRDefault="0008194A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Bijgevoegd ontvangt u van ons een uitgebreid informatiepakket met inschrijfformulieren. </w:t>
      </w:r>
    </w:p>
    <w:p w:rsidR="0008194A" w:rsidRDefault="009F71E1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>Stuur het</w:t>
      </w:r>
      <w:r w:rsidR="0008194A">
        <w:rPr>
          <w:rFonts w:ascii="Tahoma" w:hAnsi="Tahoma" w:cs="Tahoma"/>
        </w:rPr>
        <w:t xml:space="preserve"> inschrijfformulier uiterlijk </w:t>
      </w:r>
      <w:r w:rsidR="0008194A" w:rsidRPr="00C733EC">
        <w:rPr>
          <w:rFonts w:ascii="Tahoma" w:hAnsi="Tahoma" w:cs="Tahoma"/>
          <w:b/>
          <w:u w:val="single"/>
        </w:rPr>
        <w:t xml:space="preserve">20 </w:t>
      </w:r>
      <w:r w:rsidR="0008194A">
        <w:rPr>
          <w:rFonts w:ascii="Tahoma" w:hAnsi="Tahoma" w:cs="Tahoma"/>
          <w:b/>
          <w:u w:val="single"/>
        </w:rPr>
        <w:t>januari</w:t>
      </w:r>
      <w:r w:rsidR="0008194A" w:rsidRPr="009F71E1">
        <w:rPr>
          <w:rFonts w:ascii="Tahoma" w:hAnsi="Tahoma" w:cs="Tahoma"/>
          <w:b/>
          <w:u w:val="single"/>
        </w:rPr>
        <w:t xml:space="preserve"> </w:t>
      </w:r>
      <w:r w:rsidRPr="009F71E1">
        <w:rPr>
          <w:rFonts w:ascii="Tahoma" w:hAnsi="Tahoma" w:cs="Tahoma"/>
          <w:b/>
          <w:u w:val="single"/>
        </w:rPr>
        <w:t>2020</w:t>
      </w:r>
      <w:r>
        <w:rPr>
          <w:rFonts w:ascii="Tahoma" w:hAnsi="Tahoma" w:cs="Tahoma"/>
        </w:rPr>
        <w:t xml:space="preserve"> </w:t>
      </w:r>
      <w:r w:rsidR="0008194A">
        <w:rPr>
          <w:rFonts w:ascii="Tahoma" w:hAnsi="Tahoma" w:cs="Tahoma"/>
        </w:rPr>
        <w:t>terug. Dit mag bij voorkeur via de mail.</w:t>
      </w:r>
    </w:p>
    <w:p w:rsidR="0008194A" w:rsidRDefault="0008194A" w:rsidP="0008194A">
      <w:pPr>
        <w:rPr>
          <w:rFonts w:ascii="Tahoma" w:hAnsi="Tahoma" w:cs="Tahoma"/>
        </w:rPr>
      </w:pPr>
    </w:p>
    <w:p w:rsidR="0008194A" w:rsidRDefault="0008194A" w:rsidP="0008194A">
      <w:pPr>
        <w:rPr>
          <w:rFonts w:ascii="Tahoma" w:hAnsi="Tahoma" w:cs="Tahoma"/>
          <w:i/>
        </w:rPr>
      </w:pPr>
      <w:r w:rsidRPr="00575594">
        <w:rPr>
          <w:rFonts w:ascii="Tahoma" w:hAnsi="Tahoma" w:cs="Tahoma"/>
        </w:rPr>
        <w:t xml:space="preserve">Voor meer informatie kunt u contact opnemen met </w:t>
      </w:r>
      <w:r>
        <w:rPr>
          <w:rFonts w:ascii="Tahoma" w:hAnsi="Tahoma" w:cs="Tahoma"/>
        </w:rPr>
        <w:t>onderstaande contactpersonen.</w:t>
      </w:r>
    </w:p>
    <w:p w:rsidR="0008194A" w:rsidRPr="000255F9" w:rsidRDefault="0008194A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>Uiteraard zijn wij ook bereid e.e.a. mondeling toe te lichten!</w:t>
      </w:r>
    </w:p>
    <w:p w:rsidR="0008194A" w:rsidRDefault="0008194A" w:rsidP="0008194A">
      <w:pPr>
        <w:rPr>
          <w:rFonts w:ascii="Tahoma" w:hAnsi="Tahoma" w:cs="Tahoma"/>
          <w:i/>
        </w:rPr>
      </w:pPr>
    </w:p>
    <w:p w:rsidR="0008194A" w:rsidRPr="00BF122F" w:rsidRDefault="0008194A" w:rsidP="0008194A">
      <w:pPr>
        <w:rPr>
          <w:rFonts w:ascii="Tahoma" w:hAnsi="Tahoma" w:cs="Tahoma"/>
        </w:rPr>
      </w:pPr>
      <w:r w:rsidRPr="00BF122F">
        <w:rPr>
          <w:rFonts w:ascii="Tahoma" w:hAnsi="Tahoma" w:cs="Tahoma"/>
        </w:rPr>
        <w:t xml:space="preserve">Wij hopen </w:t>
      </w:r>
      <w:r>
        <w:rPr>
          <w:rFonts w:ascii="Tahoma" w:hAnsi="Tahoma" w:cs="Tahoma"/>
        </w:rPr>
        <w:t xml:space="preserve">uiteraard </w:t>
      </w:r>
      <w:r w:rsidRPr="00BF122F">
        <w:rPr>
          <w:rFonts w:ascii="Tahoma" w:hAnsi="Tahoma" w:cs="Tahoma"/>
        </w:rPr>
        <w:t xml:space="preserve">op </w:t>
      </w:r>
      <w:r>
        <w:rPr>
          <w:rFonts w:ascii="Tahoma" w:hAnsi="Tahoma" w:cs="Tahoma"/>
        </w:rPr>
        <w:t xml:space="preserve">uw </w:t>
      </w:r>
      <w:r w:rsidRPr="00BF122F">
        <w:rPr>
          <w:rFonts w:ascii="Tahoma" w:hAnsi="Tahoma" w:cs="Tahoma"/>
        </w:rPr>
        <w:t>deelname!</w:t>
      </w:r>
      <w:r>
        <w:rPr>
          <w:rFonts w:ascii="Tahoma" w:hAnsi="Tahoma" w:cs="Tahoma"/>
        </w:rPr>
        <w:t>!</w:t>
      </w:r>
    </w:p>
    <w:p w:rsidR="0008194A" w:rsidRPr="00575594" w:rsidRDefault="0008194A" w:rsidP="0008194A">
      <w:pPr>
        <w:rPr>
          <w:rFonts w:ascii="Tahoma" w:hAnsi="Tahoma" w:cs="Tahoma"/>
          <w:i/>
        </w:rPr>
      </w:pPr>
    </w:p>
    <w:p w:rsidR="0008194A" w:rsidRDefault="0008194A" w:rsidP="0008194A">
      <w:pPr>
        <w:rPr>
          <w:rFonts w:ascii="Tahoma" w:hAnsi="Tahoma" w:cs="Tahoma"/>
        </w:rPr>
      </w:pPr>
      <w:r w:rsidRPr="00575594">
        <w:rPr>
          <w:rFonts w:ascii="Tahoma" w:hAnsi="Tahoma" w:cs="Tahoma"/>
        </w:rPr>
        <w:t>Met vriendelijke groet,</w:t>
      </w:r>
    </w:p>
    <w:p w:rsidR="009F71E1" w:rsidRDefault="009F71E1" w:rsidP="0008194A">
      <w:pPr>
        <w:rPr>
          <w:rFonts w:ascii="Tahoma" w:hAnsi="Tahoma" w:cs="Tahoma"/>
        </w:rPr>
      </w:pPr>
      <w:bookmarkStart w:id="0" w:name="_GoBack"/>
      <w:bookmarkEnd w:id="0"/>
    </w:p>
    <w:p w:rsidR="009F71E1" w:rsidRPr="00575594" w:rsidRDefault="009F71E1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>Organisatie Schoolzwemkampioenschappen</w:t>
      </w:r>
    </w:p>
    <w:p w:rsidR="0008194A" w:rsidRPr="00575594" w:rsidRDefault="0008194A" w:rsidP="0008194A">
      <w:pPr>
        <w:rPr>
          <w:rFonts w:ascii="Tahoma" w:hAnsi="Tahoma" w:cs="Tahoma"/>
        </w:rPr>
      </w:pPr>
    </w:p>
    <w:p w:rsidR="0008194A" w:rsidRDefault="0008194A" w:rsidP="0008194A">
      <w:pPr>
        <w:rPr>
          <w:rFonts w:ascii="Tahoma" w:hAnsi="Tahoma" w:cs="Tahoma"/>
          <w:i/>
          <w:u w:val="single"/>
        </w:rPr>
      </w:pPr>
      <w:r w:rsidRPr="001A4000">
        <w:rPr>
          <w:rFonts w:ascii="Tahoma" w:hAnsi="Tahoma" w:cs="Tahoma"/>
          <w:i/>
          <w:u w:val="single"/>
        </w:rPr>
        <w:t>Gegevens contactpersoon</w:t>
      </w:r>
    </w:p>
    <w:p w:rsidR="0008194A" w:rsidRPr="00575594" w:rsidRDefault="0008194A" w:rsidP="0008194A">
      <w:pPr>
        <w:rPr>
          <w:rFonts w:ascii="Tahoma" w:hAnsi="Tahoma" w:cs="Tahoma"/>
          <w:i/>
          <w:u w:val="single"/>
        </w:rPr>
      </w:pPr>
    </w:p>
    <w:p w:rsidR="0008194A" w:rsidRPr="009F71E1" w:rsidRDefault="0008194A" w:rsidP="0008194A">
      <w:pPr>
        <w:rPr>
          <w:rFonts w:ascii="Tahoma" w:hAnsi="Tahoma" w:cs="Tahoma"/>
          <w:u w:val="single"/>
        </w:rPr>
      </w:pPr>
      <w:r w:rsidRPr="009F71E1">
        <w:rPr>
          <w:rFonts w:ascii="Tahoma" w:hAnsi="Tahoma" w:cs="Tahoma"/>
          <w:u w:val="single"/>
        </w:rPr>
        <w:t>Genemuiden</w:t>
      </w:r>
    </w:p>
    <w:p w:rsidR="0008194A" w:rsidRDefault="0008194A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>Wim Visscher</w:t>
      </w:r>
    </w:p>
    <w:p w:rsidR="0008194A" w:rsidRDefault="0008194A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>06-43412695</w:t>
      </w:r>
    </w:p>
    <w:p w:rsidR="0008194A" w:rsidRDefault="00AB3463" w:rsidP="0008194A">
      <w:pPr>
        <w:rPr>
          <w:rFonts w:ascii="Tahoma" w:hAnsi="Tahoma" w:cs="Tahoma"/>
        </w:rPr>
      </w:pPr>
      <w:hyperlink r:id="rId6" w:history="1">
        <w:r w:rsidR="0008194A" w:rsidRPr="00875CB9">
          <w:rPr>
            <w:rStyle w:val="Hyperlink"/>
            <w:rFonts w:ascii="Tahoma" w:hAnsi="Tahoma" w:cs="Tahoma"/>
          </w:rPr>
          <w:t>wimvisscher3@home.nl</w:t>
        </w:r>
      </w:hyperlink>
    </w:p>
    <w:p w:rsidR="0008194A" w:rsidRDefault="0008194A" w:rsidP="0008194A">
      <w:pPr>
        <w:rPr>
          <w:rFonts w:ascii="Tahoma" w:hAnsi="Tahoma" w:cs="Tahoma"/>
        </w:rPr>
      </w:pPr>
    </w:p>
    <w:p w:rsidR="0008194A" w:rsidRPr="009F71E1" w:rsidRDefault="0008194A" w:rsidP="0008194A">
      <w:pPr>
        <w:rPr>
          <w:rFonts w:ascii="Tahoma" w:hAnsi="Tahoma" w:cs="Tahoma"/>
          <w:u w:val="single"/>
        </w:rPr>
      </w:pPr>
      <w:r w:rsidRPr="009F71E1">
        <w:rPr>
          <w:rFonts w:ascii="Tahoma" w:hAnsi="Tahoma" w:cs="Tahoma"/>
          <w:u w:val="single"/>
        </w:rPr>
        <w:t>Hasselt</w:t>
      </w:r>
    </w:p>
    <w:p w:rsidR="0008194A" w:rsidRDefault="0008194A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Lisa </w:t>
      </w:r>
      <w:r w:rsidRPr="00BA02A0">
        <w:rPr>
          <w:rFonts w:ascii="Tahoma" w:hAnsi="Tahoma" w:cs="Tahoma"/>
        </w:rPr>
        <w:t xml:space="preserve">Korterink </w:t>
      </w:r>
    </w:p>
    <w:p w:rsidR="00E35B48" w:rsidRDefault="00E35B48" w:rsidP="0008194A">
      <w:r>
        <w:t>06-11971586</w:t>
      </w:r>
    </w:p>
    <w:p w:rsidR="0008194A" w:rsidRDefault="00F20834" w:rsidP="0008194A">
      <w:pPr>
        <w:rPr>
          <w:rFonts w:ascii="Tahoma" w:hAnsi="Tahoma" w:cs="Tahoma"/>
        </w:rPr>
      </w:pPr>
      <w:hyperlink r:id="rId7" w:history="1">
        <w:r w:rsidR="0008194A" w:rsidRPr="00B3665B">
          <w:rPr>
            <w:rStyle w:val="Hyperlink"/>
            <w:rFonts w:ascii="Tahoma" w:hAnsi="Tahoma" w:cs="Tahoma"/>
          </w:rPr>
          <w:t>lisakorterink@live.nl</w:t>
        </w:r>
      </w:hyperlink>
    </w:p>
    <w:p w:rsidR="0008194A" w:rsidRDefault="00AB3463" w:rsidP="0008194A">
      <w:pPr>
        <w:rPr>
          <w:rFonts w:ascii="Tahoma" w:hAnsi="Tahoma" w:cs="Tahoma"/>
        </w:rPr>
      </w:pPr>
      <w:hyperlink r:id="rId8" w:history="1">
        <w:r w:rsidR="0008194A" w:rsidRPr="00E156BA">
          <w:rPr>
            <w:rStyle w:val="Hyperlink"/>
            <w:rFonts w:ascii="Tahoma" w:hAnsi="Tahoma" w:cs="Tahoma"/>
          </w:rPr>
          <w:t>secretaris@reddingsbrigade-zrh.nl</w:t>
        </w:r>
      </w:hyperlink>
    </w:p>
    <w:p w:rsidR="0008194A" w:rsidRDefault="0008194A" w:rsidP="0008194A">
      <w:pPr>
        <w:rPr>
          <w:rFonts w:ascii="Tahoma" w:hAnsi="Tahoma" w:cs="Tahoma"/>
        </w:rPr>
      </w:pPr>
    </w:p>
    <w:p w:rsidR="0008194A" w:rsidRPr="009F71E1" w:rsidRDefault="0008194A" w:rsidP="0008194A">
      <w:pPr>
        <w:rPr>
          <w:rFonts w:ascii="Tahoma" w:hAnsi="Tahoma" w:cs="Tahoma"/>
          <w:u w:val="single"/>
        </w:rPr>
      </w:pPr>
      <w:r w:rsidRPr="009F71E1">
        <w:rPr>
          <w:rFonts w:ascii="Tahoma" w:hAnsi="Tahoma" w:cs="Tahoma"/>
          <w:u w:val="single"/>
        </w:rPr>
        <w:t xml:space="preserve">Zwartsluis </w:t>
      </w:r>
    </w:p>
    <w:p w:rsidR="0008194A" w:rsidRDefault="0008194A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Petra Schraa </w:t>
      </w:r>
    </w:p>
    <w:p w:rsidR="0008194A" w:rsidRPr="001A4000" w:rsidRDefault="0008194A" w:rsidP="0008194A">
      <w:pPr>
        <w:rPr>
          <w:rFonts w:ascii="Calibri" w:hAnsi="Calibri" w:cs="Calibri"/>
          <w:color w:val="000000"/>
          <w:sz w:val="22"/>
          <w:szCs w:val="22"/>
        </w:rPr>
      </w:pPr>
      <w:r w:rsidRPr="001A4000">
        <w:rPr>
          <w:rFonts w:ascii="Calibri" w:hAnsi="Calibri" w:cs="Calibri"/>
          <w:color w:val="000000"/>
          <w:sz w:val="22"/>
          <w:szCs w:val="22"/>
        </w:rPr>
        <w:t>06-14111991</w:t>
      </w:r>
    </w:p>
    <w:p w:rsidR="0008194A" w:rsidRDefault="00AB3463" w:rsidP="0008194A">
      <w:pPr>
        <w:rPr>
          <w:rFonts w:ascii="Tahoma" w:hAnsi="Tahoma" w:cs="Tahoma"/>
        </w:rPr>
      </w:pPr>
      <w:hyperlink r:id="rId9" w:history="1">
        <w:r w:rsidR="0008194A" w:rsidRPr="00B3665B">
          <w:rPr>
            <w:rStyle w:val="Hyperlink"/>
            <w:rFonts w:ascii="Tahoma" w:hAnsi="Tahoma" w:cs="Tahoma"/>
          </w:rPr>
          <w:t>petraschraa1976@gmail.com</w:t>
        </w:r>
      </w:hyperlink>
    </w:p>
    <w:p w:rsidR="0008194A" w:rsidRDefault="0008194A" w:rsidP="0008194A">
      <w:pPr>
        <w:rPr>
          <w:rFonts w:ascii="Tahoma" w:hAnsi="Tahoma" w:cs="Tahoma"/>
        </w:rPr>
      </w:pPr>
    </w:p>
    <w:p w:rsidR="0008194A" w:rsidRPr="009F71E1" w:rsidRDefault="0008194A" w:rsidP="0008194A">
      <w:pPr>
        <w:rPr>
          <w:rFonts w:ascii="Tahoma" w:hAnsi="Tahoma" w:cs="Tahoma"/>
          <w:u w:val="single"/>
        </w:rPr>
      </w:pPr>
      <w:r w:rsidRPr="009F71E1">
        <w:rPr>
          <w:rFonts w:ascii="Tahoma" w:hAnsi="Tahoma" w:cs="Tahoma"/>
          <w:u w:val="single"/>
        </w:rPr>
        <w:t>Algemeen</w:t>
      </w:r>
    </w:p>
    <w:p w:rsidR="0008194A" w:rsidRDefault="0008194A" w:rsidP="0008194A">
      <w:pPr>
        <w:rPr>
          <w:rFonts w:ascii="Tahoma" w:hAnsi="Tahoma" w:cs="Tahoma"/>
        </w:rPr>
      </w:pPr>
      <w:r>
        <w:rPr>
          <w:rFonts w:ascii="Tahoma" w:hAnsi="Tahoma" w:cs="Tahoma"/>
        </w:rPr>
        <w:t>Wim Visscher</w:t>
      </w:r>
    </w:p>
    <w:p w:rsidR="0008194A" w:rsidRDefault="00AB3463" w:rsidP="0008194A">
      <w:pPr>
        <w:rPr>
          <w:rFonts w:ascii="Tahoma" w:hAnsi="Tahoma" w:cs="Tahoma"/>
        </w:rPr>
      </w:pPr>
      <w:hyperlink r:id="rId10" w:history="1">
        <w:r w:rsidR="0008194A" w:rsidRPr="00875CB9">
          <w:rPr>
            <w:rStyle w:val="Hyperlink"/>
            <w:rFonts w:ascii="Tahoma" w:hAnsi="Tahoma" w:cs="Tahoma"/>
          </w:rPr>
          <w:t>Wimvisscher3@home.nl</w:t>
        </w:r>
      </w:hyperlink>
    </w:p>
    <w:p w:rsidR="0008194A" w:rsidRPr="00575594" w:rsidRDefault="0008194A" w:rsidP="0008194A">
      <w:pPr>
        <w:rPr>
          <w:rFonts w:ascii="Tahoma" w:hAnsi="Tahoma" w:cs="Tahoma"/>
        </w:rPr>
      </w:pPr>
    </w:p>
    <w:p w:rsidR="001A4000" w:rsidRPr="00575594" w:rsidRDefault="001A4000" w:rsidP="0008194A">
      <w:pPr>
        <w:rPr>
          <w:rFonts w:ascii="Tahoma" w:hAnsi="Tahoma" w:cs="Tahoma"/>
        </w:rPr>
      </w:pPr>
    </w:p>
    <w:sectPr w:rsidR="001A4000" w:rsidRPr="00575594" w:rsidSect="00E641DE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63" w:rsidRDefault="00AB3463" w:rsidP="00237CB3">
      <w:r>
        <w:separator/>
      </w:r>
    </w:p>
  </w:endnote>
  <w:endnote w:type="continuationSeparator" w:id="0">
    <w:p w:rsidR="00AB3463" w:rsidRDefault="00AB3463" w:rsidP="0023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63" w:rsidRDefault="00AB3463" w:rsidP="00237CB3">
      <w:r>
        <w:separator/>
      </w:r>
    </w:p>
  </w:footnote>
  <w:footnote w:type="continuationSeparator" w:id="0">
    <w:p w:rsidR="00AB3463" w:rsidRDefault="00AB3463" w:rsidP="0023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B3" w:rsidRDefault="00350544">
    <w:pPr>
      <w:pStyle w:val="Koptekst"/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4078605</wp:posOffset>
          </wp:positionH>
          <wp:positionV relativeFrom="paragraph">
            <wp:posOffset>41275</wp:posOffset>
          </wp:positionV>
          <wp:extent cx="575945" cy="612140"/>
          <wp:effectExtent l="19050" t="0" r="0" b="0"/>
          <wp:wrapSquare wrapText="bothSides"/>
          <wp:docPr id="10" name="Afbeelding 2" descr="C:\Users\Gebruiker\zwemmen algemeen\schoolzwenkampioenschap\Schoolzwemkampioenschap 2018\Nieuw logo Zv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zwemmen algemeen\schoolzwenkampioenschap\Schoolzwemkampioenschap 2018\Nieuw logo Zv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5036185</wp:posOffset>
          </wp:positionH>
          <wp:positionV relativeFrom="paragraph">
            <wp:posOffset>-1905</wp:posOffset>
          </wp:positionV>
          <wp:extent cx="749300" cy="655320"/>
          <wp:effectExtent l="19050" t="0" r="0" b="0"/>
          <wp:wrapSquare wrapText="bothSides"/>
          <wp:docPr id="3" name="Afbeelding 3" descr="C:\Users\Gebruiker\Google Drive\ZVZWARTSLUIS TC &amp; wedstrijdsecretariaat\Wedstrijden\Schoolzwemkampioenschap 2017\sz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Google Drive\ZVZWARTSLUIS TC &amp; wedstrijdsecretariaat\Wedstrijden\Schoolzwemkampioenschap 2017\szz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CB3">
      <w:rPr>
        <w:rFonts w:ascii="Tahoma" w:hAnsi="Tahoma" w:cs="Tahoma"/>
        <w:noProof/>
      </w:rPr>
      <w:drawing>
        <wp:inline distT="0" distB="0" distL="0" distR="0">
          <wp:extent cx="733245" cy="733245"/>
          <wp:effectExtent l="0" t="0" r="0" b="0"/>
          <wp:docPr id="4" name="Afbeelding 4" descr="C:\Users\Gebruiker\Google Drive\ZVZWARTSLUIS TC &amp; wedstrijdsecretariaat\Wedstrijden\Schoolzwemkampioenschap 2017\Logo schoolzwemkampioensch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Google Drive\ZVZWARTSLUIS TC &amp; wedstrijdsecretariaat\Wedstrijden\Schoolzwemkampioenschap 2017\Logo schoolzwemkampioenscha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91" cy="73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1DE">
      <w:t xml:space="preserve"> </w:t>
    </w:r>
    <w:r w:rsidR="00237CB3">
      <w:rPr>
        <w:noProof/>
      </w:rPr>
      <w:drawing>
        <wp:inline distT="0" distB="0" distL="0" distR="0">
          <wp:extent cx="1224951" cy="583406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27827" cy="58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833">
      <w:t xml:space="preserve">    </w:t>
    </w:r>
    <w:r w:rsidR="00BF122F">
      <w:t xml:space="preserve"> </w:t>
    </w:r>
    <w:r w:rsidR="00EB187B">
      <w:t xml:space="preserve"> </w:t>
    </w:r>
    <w:r w:rsidR="00E641DE">
      <w:t xml:space="preserve">  </w:t>
    </w:r>
    <w:r w:rsidR="00237CB3">
      <w:t xml:space="preserve"> </w:t>
    </w:r>
    <w:r w:rsidR="00E641DE">
      <w:rPr>
        <w:noProof/>
      </w:rPr>
      <w:drawing>
        <wp:inline distT="0" distB="0" distL="0" distR="0">
          <wp:extent cx="465826" cy="723467"/>
          <wp:effectExtent l="0" t="0" r="0" b="63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01" cy="723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7833">
      <w:t xml:space="preserve"> </w:t>
    </w:r>
    <w:r w:rsidR="00237CB3">
      <w:t xml:space="preserve"> </w:t>
    </w:r>
    <w:r w:rsidR="00C2442C">
      <w:t xml:space="preserve">      </w:t>
    </w:r>
    <w:r w:rsidR="00C2442C">
      <w:rPr>
        <w:noProof/>
      </w:rPr>
      <w:drawing>
        <wp:inline distT="0" distB="0" distL="0" distR="0">
          <wp:extent cx="810883" cy="810883"/>
          <wp:effectExtent l="0" t="0" r="8890" b="8890"/>
          <wp:docPr id="5" name="Afbeelding 5" descr="C:\Users\Gebruiker\Google Drive\ZVZWARTSLUIS TC &amp; wedstrijdsecretariaat\Wedstrijden\Schoolzwemkampioenschap 2017\logo RB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Google Drive\ZVZWARTSLUIS TC &amp; wedstrijdsecretariaat\Wedstrijden\Schoolzwemkampioenschap 2017\logo RBZ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982" cy="810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42C">
      <w:t xml:space="preserve">    </w:t>
    </w:r>
    <w:r w:rsidR="00BF122F">
      <w:t xml:space="preserve"> </w:t>
    </w:r>
    <w:r w:rsidR="00BF122F">
      <w:rPr>
        <w:noProof/>
      </w:rPr>
      <w:t xml:space="preserve"> </w:t>
    </w:r>
    <w:r w:rsidR="00D57833">
      <w:rPr>
        <w:noProof/>
      </w:rPr>
      <w:t xml:space="preserve">  </w:t>
    </w:r>
    <w:r w:rsidR="00BF122F">
      <w:rPr>
        <w:noProof/>
      </w:rPr>
      <w:t xml:space="preserve"> </w:t>
    </w:r>
    <w:r w:rsidR="00D57833">
      <w:rPr>
        <w:noProof/>
      </w:rPr>
      <w:t xml:space="preserve"> </w:t>
    </w:r>
    <w:r w:rsidR="00237CB3">
      <w:tab/>
    </w:r>
    <w:r w:rsidR="00237C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955"/>
    <w:rsid w:val="000177FD"/>
    <w:rsid w:val="00022B99"/>
    <w:rsid w:val="000255F9"/>
    <w:rsid w:val="0008194A"/>
    <w:rsid w:val="000B2955"/>
    <w:rsid w:val="000E52AE"/>
    <w:rsid w:val="00187FAB"/>
    <w:rsid w:val="00196B2A"/>
    <w:rsid w:val="001A4000"/>
    <w:rsid w:val="001E2676"/>
    <w:rsid w:val="00237CB3"/>
    <w:rsid w:val="00350544"/>
    <w:rsid w:val="003C5EC9"/>
    <w:rsid w:val="003F50C1"/>
    <w:rsid w:val="004013F3"/>
    <w:rsid w:val="004F64B4"/>
    <w:rsid w:val="00575594"/>
    <w:rsid w:val="0057721F"/>
    <w:rsid w:val="006172A8"/>
    <w:rsid w:val="006B3815"/>
    <w:rsid w:val="006D2BA3"/>
    <w:rsid w:val="00791C94"/>
    <w:rsid w:val="007D3894"/>
    <w:rsid w:val="007F4197"/>
    <w:rsid w:val="00833588"/>
    <w:rsid w:val="008506D5"/>
    <w:rsid w:val="008C5606"/>
    <w:rsid w:val="00903687"/>
    <w:rsid w:val="00906370"/>
    <w:rsid w:val="009161DE"/>
    <w:rsid w:val="00956A98"/>
    <w:rsid w:val="009E54DB"/>
    <w:rsid w:val="009F71E1"/>
    <w:rsid w:val="00A03E5F"/>
    <w:rsid w:val="00A703EB"/>
    <w:rsid w:val="00AB3463"/>
    <w:rsid w:val="00AD1F59"/>
    <w:rsid w:val="00AF214D"/>
    <w:rsid w:val="00B86D4F"/>
    <w:rsid w:val="00BF122F"/>
    <w:rsid w:val="00C16C97"/>
    <w:rsid w:val="00C2442C"/>
    <w:rsid w:val="00C417A5"/>
    <w:rsid w:val="00C44A58"/>
    <w:rsid w:val="00C541D9"/>
    <w:rsid w:val="00C733EC"/>
    <w:rsid w:val="00D261A1"/>
    <w:rsid w:val="00D45A50"/>
    <w:rsid w:val="00D57833"/>
    <w:rsid w:val="00D638FC"/>
    <w:rsid w:val="00D74DFF"/>
    <w:rsid w:val="00DE3CED"/>
    <w:rsid w:val="00DF354C"/>
    <w:rsid w:val="00E35B48"/>
    <w:rsid w:val="00E641DE"/>
    <w:rsid w:val="00EB187B"/>
    <w:rsid w:val="00F20834"/>
    <w:rsid w:val="00F25DF3"/>
    <w:rsid w:val="00F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E6B49F"/>
  <w15:docId w15:val="{3FF23109-F349-4A34-AD03-79F04736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29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55F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37C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7CB3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37C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7CB3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7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CB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reddingsbrigade-zrh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sakorterink@liv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mvisscher3@home.n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Wimvisscher3@home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raschraa197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Petra en Wolter Schraa</cp:lastModifiedBy>
  <cp:revision>6</cp:revision>
  <cp:lastPrinted>2018-01-23T18:49:00Z</cp:lastPrinted>
  <dcterms:created xsi:type="dcterms:W3CDTF">2018-02-04T12:36:00Z</dcterms:created>
  <dcterms:modified xsi:type="dcterms:W3CDTF">2019-12-18T09:25:00Z</dcterms:modified>
</cp:coreProperties>
</file>